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559"/>
        <w:gridCol w:w="3119"/>
        <w:gridCol w:w="3685"/>
        <w:gridCol w:w="1452"/>
      </w:tblGrid>
      <w:tr w:rsidR="00C2187D" w:rsidRPr="004163F6" w:rsidTr="00CE0247">
        <w:trPr>
          <w:trHeight w:val="559"/>
        </w:trPr>
        <w:tc>
          <w:tcPr>
            <w:tcW w:w="1384" w:type="dxa"/>
          </w:tcPr>
          <w:p w:rsidR="00C2187D" w:rsidRPr="004163F6" w:rsidRDefault="00C2187D" w:rsidP="00880759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C2187D" w:rsidRPr="004163F6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E45F8" wp14:editId="5BDF0F3D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0C88" w:rsidRDefault="00BC0C8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MARZO 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23</w:t>
                                  </w:r>
                                </w:p>
                                <w:p w:rsidR="00BC0C88" w:rsidRPr="00654C2D" w:rsidRDefault="00BC0C8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BC0C88" w:rsidRPr="00BC2992" w:rsidRDefault="00BC0C88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E45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BC0C88" w:rsidRDefault="00BC0C8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MARZO 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23</w:t>
                            </w:r>
                          </w:p>
                          <w:p w:rsidR="00BC0C88" w:rsidRPr="00654C2D" w:rsidRDefault="00BC0C8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BC0C88" w:rsidRPr="00BC2992" w:rsidRDefault="00BC0C88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63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3119" w:type="dxa"/>
          </w:tcPr>
          <w:p w:rsidR="00C2187D" w:rsidRPr="004163F6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IMPEGNO</w:t>
            </w:r>
          </w:p>
        </w:tc>
        <w:tc>
          <w:tcPr>
            <w:tcW w:w="3685" w:type="dxa"/>
          </w:tcPr>
          <w:p w:rsidR="00C2187D" w:rsidRPr="004163F6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4163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</w:p>
        </w:tc>
        <w:tc>
          <w:tcPr>
            <w:tcW w:w="1452" w:type="dxa"/>
          </w:tcPr>
          <w:p w:rsidR="00C2187D" w:rsidRPr="004163F6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LUOGO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Mercoledì 1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Giovedì  2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9.00-13.00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GLO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 Green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Venerdì 3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FLYERS with Cathy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KEY with Martha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STARTERS with Sharon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Ore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Cathy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Martha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Lunedì 6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5E70E8">
        <w:trPr>
          <w:trHeight w:val="1328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Martedì 7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(D-E)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III (A-D)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 Green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Ore </w:t>
            </w:r>
          </w:p>
          <w:p w:rsidR="00BC0C88" w:rsidRPr="004163F6" w:rsidRDefault="00BC0C88" w:rsidP="00BC0C88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ATTIVITÀ TEATRALI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SEZIONE AD INDIRIZZO LINGUAGGI TEATRALI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Mercoledì 8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(A-B-C)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 xml:space="preserve"> II (A-D-E)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lastRenderedPageBreak/>
              <w:t>Plesso</w:t>
            </w: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 Green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242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 xml:space="preserve">16.15-17-15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PROGETTO MAJORETTES PLUS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napToGrid w:val="0"/>
              <w:spacing w:after="0"/>
              <w:ind w:left="170"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Plesso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Giovedì 9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(A-B-C)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 (A-D-E)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14.15 – 15.15 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Venerdì 10  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FLYERS with Cathy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KEY with Martha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STARTERS with Sharon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Ore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Cathy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Martha</w:t>
            </w:r>
          </w:p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Lunedì 13 marzo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 xml:space="preserve">Viaggio nelle Marche </w:t>
            </w:r>
          </w:p>
        </w:tc>
        <w:tc>
          <w:tcPr>
            <w:tcW w:w="3685" w:type="dxa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>classi terze</w:t>
            </w:r>
          </w:p>
        </w:tc>
        <w:tc>
          <w:tcPr>
            <w:tcW w:w="1452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BC0C88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Martedì 14 marzo  </w:t>
            </w:r>
          </w:p>
        </w:tc>
        <w:tc>
          <w:tcPr>
            <w:tcW w:w="155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(D-E)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III (A-D)</w:t>
            </w:r>
          </w:p>
          <w:p w:rsidR="00BC0C88" w:rsidRPr="004163F6" w:rsidRDefault="00BC0C88" w:rsidP="00BC0C88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BC0C88" w:rsidRPr="004163F6" w:rsidRDefault="00BC0C88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C94AF3" w:rsidRPr="004163F6" w:rsidRDefault="00C94AF3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AF3" w:rsidRPr="004163F6" w:rsidRDefault="00C94AF3" w:rsidP="00BC0C88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“CITTADINANZA DIGITALE”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USO CONSAPEVOLE DEGLI </w:t>
            </w:r>
            <w:proofErr w:type="gramStart"/>
            <w:r w:rsidRPr="004163F6">
              <w:rPr>
                <w:bCs/>
                <w:sz w:val="24"/>
                <w:szCs w:val="24"/>
              </w:rPr>
              <w:t>STRUMENTI  DIGITALI</w:t>
            </w:r>
            <w:proofErr w:type="gram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>CON PROTEZIONE CIVILE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4163F6">
            <w:pPr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 xml:space="preserve">SCUOLA PRIMARIA 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 QUINTE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Occhio…al </w:t>
            </w:r>
            <w:proofErr w:type="spellStart"/>
            <w:r w:rsidRPr="004163F6">
              <w:rPr>
                <w:bCs/>
                <w:sz w:val="24"/>
                <w:szCs w:val="24"/>
              </w:rPr>
              <w:t>tablet</w:t>
            </w:r>
            <w:proofErr w:type="spell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C94AF3" w:rsidRPr="004163F6" w:rsidRDefault="00C94AF3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(con Maria </w:t>
            </w:r>
            <w:proofErr w:type="spellStart"/>
            <w:r w:rsidRPr="004163F6">
              <w:rPr>
                <w:bCs/>
                <w:sz w:val="24"/>
                <w:szCs w:val="24"/>
              </w:rPr>
              <w:t>Sparaco</w:t>
            </w:r>
            <w:proofErr w:type="spellEnd"/>
            <w:r w:rsidRPr="004163F6">
              <w:rPr>
                <w:bCs/>
                <w:sz w:val="24"/>
                <w:szCs w:val="24"/>
              </w:rPr>
              <w:t>)</w:t>
            </w:r>
          </w:p>
          <w:p w:rsidR="004163F6" w:rsidRPr="004163F6" w:rsidRDefault="004163F6" w:rsidP="00C94AF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163F6" w:rsidRPr="004163F6" w:rsidRDefault="004163F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>Per comprendere l’importanza del mezzo tecnologico e i rischi che si corrono con un uso scorretto.</w:t>
            </w:r>
          </w:p>
          <w:p w:rsidR="00C94AF3" w:rsidRPr="004163F6" w:rsidRDefault="00C94AF3" w:rsidP="00BC0C88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C94AF3" w:rsidRPr="004163F6" w:rsidRDefault="00C94AF3" w:rsidP="00C94AF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lastRenderedPageBreak/>
              <w:t>Plesso</w:t>
            </w:r>
          </w:p>
          <w:p w:rsidR="00C94AF3" w:rsidRPr="004163F6" w:rsidRDefault="00C94AF3" w:rsidP="00C94AF3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C94AF3" w:rsidRPr="004163F6" w:rsidRDefault="00C94AF3" w:rsidP="00BC0C88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BC0C88" w:rsidRPr="004163F6" w:rsidRDefault="00BC0C88" w:rsidP="00BC0C8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C88" w:rsidRPr="004163F6" w:rsidRDefault="00443F86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9.00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SALVAGUARDIA AMBIENTALE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SANA ALIMENTAZIONE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SPRECO ALIMENTARE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BC0C88" w:rsidRPr="004163F6" w:rsidRDefault="00BC0C88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CLASSI SECONDE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Attività: promuovere un prodotto del nostro territorio, farne apprezzare la bontà e le qualità nutrizionali sottolineandone le qualità nutrizionali in un contesto giocoso.</w:t>
            </w:r>
          </w:p>
          <w:p w:rsidR="00443F86" w:rsidRPr="004163F6" w:rsidRDefault="00443F86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CON UN OPERATORE DEL WWF PER PARLARE DI SPRECO ALIMENTARE </w:t>
            </w:r>
          </w:p>
          <w:p w:rsidR="00BC0C88" w:rsidRPr="004163F6" w:rsidRDefault="00BC0C88" w:rsidP="00BC0C88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BC0C88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 xml:space="preserve">Viaggio nelle Marche </w:t>
            </w:r>
          </w:p>
        </w:tc>
        <w:tc>
          <w:tcPr>
            <w:tcW w:w="3685" w:type="dxa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>classi terze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Ore </w:t>
            </w:r>
          </w:p>
          <w:p w:rsidR="00E07EB7" w:rsidRPr="004163F6" w:rsidRDefault="00E07EB7" w:rsidP="00E07EB7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ATTIVITÀ TEATRALI </w:t>
            </w: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SEZIONE AD INDIRIZZO LINGUAGGI TEATRALI</w:t>
            </w: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16.30-18.00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E07EB7" w:rsidRPr="004163F6" w:rsidRDefault="00E07EB7" w:rsidP="00E07EB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E07EB7" w:rsidRPr="004163F6" w:rsidRDefault="00E07EB7" w:rsidP="00E07EB7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Mercoledì 15  marzo</w:t>
            </w: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E07EB7" w:rsidRPr="004163F6" w:rsidRDefault="00E07EB7" w:rsidP="00E07EB7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E07EB7" w:rsidRPr="004163F6" w:rsidRDefault="00E07EB7" w:rsidP="00E07EB7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(A-B-C)</w:t>
            </w:r>
          </w:p>
          <w:p w:rsidR="00E07EB7" w:rsidRPr="004163F6" w:rsidRDefault="00E07EB7" w:rsidP="00E07EB7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 (A-D-E)</w:t>
            </w:r>
          </w:p>
          <w:p w:rsidR="00E07EB7" w:rsidRPr="004163F6" w:rsidRDefault="00E07EB7" w:rsidP="00E07EB7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E07EB7" w:rsidRPr="004163F6" w:rsidRDefault="00E07EB7" w:rsidP="00E07EB7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“CITTADINANZA DIGITALE”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USO CONSAPEVOLE DEGLI </w:t>
            </w:r>
            <w:proofErr w:type="gramStart"/>
            <w:r w:rsidRPr="004163F6">
              <w:rPr>
                <w:bCs/>
                <w:sz w:val="24"/>
                <w:szCs w:val="24"/>
              </w:rPr>
              <w:t>STRUMENTI  DIGITALI</w:t>
            </w:r>
            <w:proofErr w:type="gram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CON PROTEZIONE CIVILE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.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SCUOLA PRIMARIA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 QUINTE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Occhio…al </w:t>
            </w:r>
            <w:proofErr w:type="spellStart"/>
            <w:r w:rsidRPr="004163F6">
              <w:rPr>
                <w:bCs/>
                <w:sz w:val="24"/>
                <w:szCs w:val="24"/>
              </w:rPr>
              <w:t>tablet</w:t>
            </w:r>
            <w:proofErr w:type="spell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(con Maria </w:t>
            </w:r>
            <w:proofErr w:type="spellStart"/>
            <w:r w:rsidRPr="004163F6">
              <w:rPr>
                <w:bCs/>
                <w:sz w:val="24"/>
                <w:szCs w:val="24"/>
              </w:rPr>
              <w:t>Sparaco</w:t>
            </w:r>
            <w:proofErr w:type="spellEnd"/>
            <w:r w:rsidRPr="004163F6">
              <w:rPr>
                <w:bCs/>
                <w:sz w:val="24"/>
                <w:szCs w:val="24"/>
              </w:rPr>
              <w:t>)</w:t>
            </w:r>
          </w:p>
          <w:p w:rsidR="004163F6" w:rsidRPr="004163F6" w:rsidRDefault="004163F6" w:rsidP="00E07EB7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E07EB7" w:rsidRPr="004163F6" w:rsidRDefault="004163F6" w:rsidP="00E07EB7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Per comprendere l’importanza del mezzo tecnologico e i rischi che si corrono con un uso scorretto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E07EB7" w:rsidRPr="004163F6" w:rsidRDefault="00E07EB7" w:rsidP="00E07EB7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E07EB7" w:rsidRPr="004163F6" w:rsidRDefault="00E07EB7" w:rsidP="00E07EB7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 xml:space="preserve">Viaggio nelle Marche </w:t>
            </w:r>
          </w:p>
        </w:tc>
        <w:tc>
          <w:tcPr>
            <w:tcW w:w="3685" w:type="dxa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sz w:val="24"/>
                <w:szCs w:val="24"/>
              </w:rPr>
              <w:t>classi terze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E07EB7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Giovedì 16  marzo</w:t>
            </w:r>
          </w:p>
        </w:tc>
        <w:tc>
          <w:tcPr>
            <w:tcW w:w="155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VISITA GUIDATA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ERCOLANO E MAV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ab/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7EB7" w:rsidRPr="004163F6" w:rsidRDefault="00E07EB7" w:rsidP="00E07E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CLASSI 1^</w:t>
            </w:r>
          </w:p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SEZ. A, B, C, D, E,G </w:t>
            </w:r>
          </w:p>
        </w:tc>
        <w:tc>
          <w:tcPr>
            <w:tcW w:w="1452" w:type="dxa"/>
          </w:tcPr>
          <w:p w:rsidR="00E07EB7" w:rsidRPr="004163F6" w:rsidRDefault="00E07EB7" w:rsidP="00E07EB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SALVAGUARDIA AMBIENTALE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SANA ALIMENTAZIONE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SPRECO ALIMENTARE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CLASSI SECONDE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UN INCONTRO CON LA NUTRIZIONISTA dr. Piera Chirico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Per conoscere l’importanza della sana alimentazione e dell’impatto sull’ambiente se si fa spreco alimentare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Venerdì 17 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FLYERS 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KEY 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STARTERS with Sharon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Ore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Lunedì 20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Martedì 21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(D-E)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III (A-D)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“CITTADINANZA DIGITALE”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USO CONSAPEVOLE DEGLI </w:t>
            </w:r>
            <w:proofErr w:type="gramStart"/>
            <w:r w:rsidRPr="004163F6">
              <w:rPr>
                <w:bCs/>
                <w:sz w:val="24"/>
                <w:szCs w:val="24"/>
              </w:rPr>
              <w:t>STRUMENTI  DIGITALI</w:t>
            </w:r>
            <w:proofErr w:type="gram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CON PROTEZIONE CIVILE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 xml:space="preserve">SCUOLA PRIMARIA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 QUINTE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Internet amico…nemico </w:t>
            </w:r>
          </w:p>
          <w:p w:rsidR="004163F6" w:rsidRPr="004163F6" w:rsidRDefault="00443F8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(con Roberto)</w:t>
            </w:r>
            <w:r w:rsidR="004163F6" w:rsidRPr="004163F6">
              <w:rPr>
                <w:bCs/>
                <w:sz w:val="24"/>
                <w:szCs w:val="24"/>
              </w:rPr>
              <w:t xml:space="preserve"> </w:t>
            </w:r>
          </w:p>
          <w:p w:rsidR="004163F6" w:rsidRPr="004163F6" w:rsidRDefault="004163F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163F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Per comprendere l’importanza del mezzo tecnologico e i rischi che si corrono con un uso scorretto.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lastRenderedPageBreak/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Ore </w:t>
            </w:r>
          </w:p>
          <w:p w:rsidR="00443F86" w:rsidRPr="004163F6" w:rsidRDefault="00443F86" w:rsidP="00443F86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ATTIVITÀ TEATRALI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SEZIONE AD INDIRIZZO LINGUAGGI TEATRALI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Mercoledì 22 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(A-B-C)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 (A-D-E)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9318F" w:rsidRPr="004163F6" w:rsidTr="00CE0247">
        <w:trPr>
          <w:trHeight w:val="417"/>
        </w:trPr>
        <w:tc>
          <w:tcPr>
            <w:tcW w:w="1384" w:type="dxa"/>
            <w:vMerge/>
          </w:tcPr>
          <w:p w:rsidR="0099318F" w:rsidRPr="004163F6" w:rsidRDefault="0099318F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18F" w:rsidRPr="004163F6" w:rsidRDefault="0099318F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9318F" w:rsidRP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</w:t>
            </w:r>
            <w:proofErr w:type="gramStart"/>
            <w:r w:rsidRPr="0099318F">
              <w:rPr>
                <w:bCs/>
                <w:sz w:val="24"/>
                <w:szCs w:val="24"/>
              </w:rPr>
              <w:t>Marzo</w:t>
            </w:r>
            <w:proofErr w:type="gramEnd"/>
            <w:r w:rsidRPr="0099318F">
              <w:rPr>
                <w:bCs/>
                <w:sz w:val="24"/>
                <w:szCs w:val="24"/>
              </w:rPr>
              <w:t xml:space="preserve"> "Giornata Mondiale dell'Acqua"</w:t>
            </w:r>
          </w:p>
          <w:p w:rsidR="0099318F" w:rsidRPr="004163F6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99318F">
              <w:rPr>
                <w:bCs/>
                <w:sz w:val="24"/>
                <w:szCs w:val="24"/>
              </w:rPr>
              <w:t>cuola secondaria di secondo grado</w:t>
            </w:r>
            <w:r w:rsidRPr="0099318F">
              <w:rPr>
                <w:bCs/>
                <w:sz w:val="24"/>
                <w:szCs w:val="24"/>
              </w:rPr>
              <w:t xml:space="preserve"> </w:t>
            </w:r>
          </w:p>
          <w:p w:rsid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99318F" w:rsidRP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318F">
              <w:rPr>
                <w:bCs/>
                <w:sz w:val="24"/>
                <w:szCs w:val="24"/>
              </w:rPr>
              <w:t>Classi seconde</w:t>
            </w:r>
          </w:p>
          <w:p w:rsidR="0099318F" w:rsidRP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9318F">
              <w:rPr>
                <w:bCs/>
                <w:sz w:val="24"/>
                <w:szCs w:val="24"/>
              </w:rPr>
              <w:t>In collaborazione con WWF e Protezione Civile</w:t>
            </w:r>
          </w:p>
          <w:p w:rsidR="0099318F" w:rsidRDefault="0099318F" w:rsidP="00443F86">
            <w:pPr>
              <w:snapToGrid w:val="0"/>
              <w:spacing w:after="0"/>
              <w:ind w:hanging="170"/>
              <w:jc w:val="center"/>
              <w:rPr>
                <w:bCs/>
              </w:rPr>
            </w:pPr>
          </w:p>
          <w:p w:rsidR="0099318F" w:rsidRPr="0099318F" w:rsidRDefault="0099318F" w:rsidP="00443F86">
            <w:pPr>
              <w:snapToGrid w:val="0"/>
              <w:spacing w:after="0"/>
              <w:ind w:hanging="17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99318F">
              <w:rPr>
                <w:bCs/>
              </w:rPr>
              <w:t>secondo il calendario come da comunicazione che seguirà</w:t>
            </w:r>
            <w:r>
              <w:rPr>
                <w:bCs/>
              </w:rPr>
              <w:t>)</w:t>
            </w:r>
          </w:p>
        </w:tc>
        <w:tc>
          <w:tcPr>
            <w:tcW w:w="1452" w:type="dxa"/>
          </w:tcPr>
          <w:p w:rsidR="0099318F" w:rsidRPr="0099318F" w:rsidRDefault="0099318F" w:rsidP="0099318F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9318F">
              <w:rPr>
                <w:bCs/>
                <w:sz w:val="24"/>
                <w:szCs w:val="24"/>
              </w:rPr>
              <w:t>Sala Pier delle Vigne</w:t>
            </w:r>
          </w:p>
          <w:p w:rsidR="0099318F" w:rsidRPr="004163F6" w:rsidRDefault="0099318F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“CITTADINANZA DIGITALE”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USO CONSAPEVOLE DEGLI </w:t>
            </w:r>
            <w:proofErr w:type="gramStart"/>
            <w:r w:rsidRPr="004163F6">
              <w:rPr>
                <w:bCs/>
                <w:sz w:val="24"/>
                <w:szCs w:val="24"/>
              </w:rPr>
              <w:t>STRUMENTI  DIGITALI</w:t>
            </w:r>
            <w:proofErr w:type="gramEnd"/>
            <w:r w:rsidRPr="004163F6">
              <w:rPr>
                <w:bCs/>
                <w:sz w:val="24"/>
                <w:szCs w:val="24"/>
              </w:rPr>
              <w:t xml:space="preserve">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CON PROTEZIONE CIVILE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.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SCUOLA PRIMARIA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 QUINTE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Internet amico…nemico </w:t>
            </w:r>
          </w:p>
          <w:p w:rsidR="004163F6" w:rsidRPr="004163F6" w:rsidRDefault="00443F8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(con Roberto)</w:t>
            </w:r>
            <w:r w:rsidR="004163F6" w:rsidRPr="004163F6">
              <w:rPr>
                <w:bCs/>
                <w:sz w:val="24"/>
                <w:szCs w:val="24"/>
              </w:rPr>
              <w:t xml:space="preserve"> </w:t>
            </w:r>
          </w:p>
          <w:p w:rsidR="004163F6" w:rsidRPr="004163F6" w:rsidRDefault="004163F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163F6" w:rsidP="004163F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Per comprendere l’importanza del mezzo tecnologico e i rischi che si corrono con un uso scorretto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4163F6" w:rsidRPr="004163F6" w:rsidTr="00443F86">
        <w:trPr>
          <w:trHeight w:val="2970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163F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Ore 10.00-12.00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“GIP NEL TABLET”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Competenza digitale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DANNI PROVOCATI DALL’ESPOSIZIONE AI DEVICES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lastRenderedPageBreak/>
              <w:t>SCUOLA INFANZIA ANNI 5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UN INCONTRO CON MEDICO OCULISTA dott. Maria </w:t>
            </w:r>
            <w:proofErr w:type="spellStart"/>
            <w:r w:rsidRPr="004163F6">
              <w:rPr>
                <w:bCs/>
                <w:sz w:val="24"/>
                <w:szCs w:val="24"/>
              </w:rPr>
              <w:t>Giaquinto</w:t>
            </w:r>
            <w:proofErr w:type="spell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10:00-</w:t>
            </w:r>
            <w:proofErr w:type="gramStart"/>
            <w:r w:rsidRPr="004163F6">
              <w:rPr>
                <w:bCs/>
                <w:sz w:val="24"/>
                <w:szCs w:val="24"/>
              </w:rPr>
              <w:t>11:00  GRUPPO</w:t>
            </w:r>
            <w:proofErr w:type="gramEnd"/>
            <w:r w:rsidRPr="004163F6">
              <w:rPr>
                <w:bCs/>
                <w:sz w:val="24"/>
                <w:szCs w:val="24"/>
              </w:rPr>
              <w:t xml:space="preserve"> 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11: 00-12: 00 GRUPPO B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Per comprendere che l’uso inconsapevole dello strumento </w:t>
            </w:r>
            <w:r w:rsidRPr="004163F6">
              <w:rPr>
                <w:bCs/>
                <w:sz w:val="24"/>
                <w:szCs w:val="24"/>
              </w:rPr>
              <w:lastRenderedPageBreak/>
              <w:t>tecnologico può arrecare danno agli occhi.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163F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lastRenderedPageBreak/>
              <w:t>Plesso Via Milano</w:t>
            </w:r>
          </w:p>
          <w:p w:rsidR="004163F6" w:rsidRPr="004163F6" w:rsidRDefault="004163F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 Viale Europa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 xml:space="preserve">16.15-17-15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PROGETTO MAJORETTES PLUS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left="170"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Plesso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Giovedì 23 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VISITA GUIDATA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CERTOSA + CENTRO STORICO PADULA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Scuola Sec. di primo grado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CLASSI 2^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SEZ. A. B, C, D, E, F, G,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 9.00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L’importanza delle regole stradali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Incontro con comandante della polizia municipale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quarte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16.30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  <w:t>Incontro referenti</w:t>
            </w:r>
          </w:p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  <w:t>ED. CIVICA</w:t>
            </w:r>
          </w:p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/>
                <w:bCs/>
                <w:kern w:val="1"/>
                <w:sz w:val="24"/>
                <w:szCs w:val="24"/>
                <w:lang w:eastAsia="ar-SA"/>
              </w:rPr>
              <w:t>con coordinatori di classe</w:t>
            </w:r>
          </w:p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  <w:t>Scuola secondaria di I</w:t>
            </w:r>
          </w:p>
          <w:p w:rsidR="00443F86" w:rsidRPr="004163F6" w:rsidRDefault="00443F86" w:rsidP="00443F86">
            <w:pPr>
              <w:spacing w:after="0"/>
              <w:jc w:val="center"/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  <w:t>grado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/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  <w:t>In modalità</w:t>
            </w:r>
          </w:p>
          <w:p w:rsidR="00443F86" w:rsidRPr="004163F6" w:rsidRDefault="00443F86" w:rsidP="00443F86">
            <w:pPr>
              <w:spacing w:after="0"/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  <w:t xml:space="preserve">Videoconferenza su </w:t>
            </w:r>
            <w:proofErr w:type="spellStart"/>
            <w:r w:rsidRPr="004163F6">
              <w:rPr>
                <w:rFonts w:asciiTheme="minorHAnsi" w:hAnsiTheme="minorHAnsi" w:cs="Times New Roman"/>
                <w:bCs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 – 16.15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MAJORETTES”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14.15 – 15.15 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“PROGETTO SBANDIERATORI”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Venerdì 24 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FLYERS 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KEY 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STARTERS with Sharon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Ore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</w:rPr>
              <w:lastRenderedPageBreak/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>Lunedì 27 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VISITA GUIDATA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CITTA’ DELLA SCIENZA NAPOLI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CORPOREA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MUSEO DEL CORPO UMANO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...SALUTE, PREVENZIONE, SCIENZA, TECNOLOGIA, CORRETTI STILI DI VITA PLANETARIO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SCUOLA PRIMARIA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QUINTE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SEZ. A, B, D, 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QUARTE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SEZ. A, B, C, D, 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Martedì 28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marzo 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(D-E)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III (A-D)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VISITA GUIDATA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OASI DEL WWF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(PERCORSO TEMATICO)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secondaria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CLASSI  1^ 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SEZ.A, B, C, D, E 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Ore </w:t>
            </w:r>
          </w:p>
          <w:p w:rsidR="00443F86" w:rsidRPr="004163F6" w:rsidRDefault="00443F86" w:rsidP="00443F86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15:15-17:00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ATTIVITÀ TEATRALI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Scuola Sec. di primo grado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SEZIONE AD INDIRIZZO LINGUAGGI TEATRALI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 17.00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63F6">
              <w:rPr>
                <w:b/>
                <w:sz w:val="24"/>
                <w:szCs w:val="24"/>
              </w:rPr>
              <w:t>Incontro STAFF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Progetto Continuità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“Crescere con la Musica”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(Avviamento alla Pratica Strumentale)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/>
                <w:sz w:val="24"/>
                <w:szCs w:val="24"/>
              </w:rPr>
              <w:t>N. Green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Mercoledì 29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VISITA GUIDATA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MUSEO FERRIOVIARIO DI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PIETRARSA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(con filmato virtuale della prima locomotiva a vapore)</w:t>
            </w:r>
          </w:p>
          <w:p w:rsidR="00443F86" w:rsidRPr="004163F6" w:rsidRDefault="00443F86" w:rsidP="00443F86">
            <w:pPr>
              <w:spacing w:after="0" w:line="238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Scuola Sec. di primo grado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 CLASSI 2^ 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Sez. A, B, C, D, E, F, G</w:t>
            </w:r>
          </w:p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4163F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Ore 9.00-12.00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LA COSTITUZIONE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DIRITTO ALLO STUDIO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INCONTRO CON IL SINDACO PER CONOSCERE L’ISTITUZIONE E ALCUNI ARTICOLI DELLA COSTITUZIONE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SCUOLA PRIMARIA 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CLASSI TERZE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Per conoscere l’Istituzione e </w:t>
            </w:r>
            <w:r w:rsidRPr="004163F6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dialogare con il rappresentante di tutti i cittadini.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GRUPPO A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 (DUE CLASSI 9.00-10.30)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GRUPPO B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4163F6">
              <w:rPr>
                <w:rFonts w:asciiTheme="minorHAnsi" w:hAnsiTheme="minorHAnsi" w:cs="Times New Roman"/>
                <w:sz w:val="24"/>
                <w:szCs w:val="24"/>
              </w:rPr>
              <w:t>( DUE</w:t>
            </w:r>
            <w:proofErr w:type="gramEnd"/>
            <w:r w:rsidRPr="004163F6">
              <w:rPr>
                <w:rFonts w:asciiTheme="minorHAnsi" w:hAnsiTheme="minorHAnsi" w:cs="Times New Roman"/>
                <w:sz w:val="24"/>
                <w:szCs w:val="24"/>
              </w:rPr>
              <w:t xml:space="preserve"> CLASSI 10-30-12.00)</w:t>
            </w: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NELLA SALA CONSILIARE DEL COMUNE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Come da calendario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Potenziamento Lingua Inglese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Scuola primaria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Classi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 (A-B-C)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 xml:space="preserve"> II (A-D-E)</w:t>
            </w:r>
          </w:p>
          <w:p w:rsidR="00443F86" w:rsidRPr="004163F6" w:rsidRDefault="00443F86" w:rsidP="00443F86">
            <w:pPr>
              <w:snapToGrid w:val="0"/>
              <w:spacing w:after="0"/>
              <w:ind w:hanging="17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4163F6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Plesso</w:t>
            </w:r>
          </w:p>
          <w:p w:rsidR="00443F86" w:rsidRPr="004163F6" w:rsidRDefault="00443F86" w:rsidP="00443F86">
            <w:pPr>
              <w:spacing w:after="19" w:line="259" w:lineRule="auto"/>
              <w:ind w:left="1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4163F6">
              <w:rPr>
                <w:rFonts w:asciiTheme="minorHAnsi" w:eastAsia="Times New Roman" w:hAnsiTheme="minorHAnsi" w:cs="Times New Roman"/>
                <w:sz w:val="24"/>
                <w:szCs w:val="24"/>
                <w:lang w:eastAsia="it-IT"/>
              </w:rPr>
              <w:t>N.Green</w:t>
            </w:r>
            <w:proofErr w:type="spellEnd"/>
            <w:proofErr w:type="gramEnd"/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val="en-US"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Giovedì 30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 16.30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63F6">
              <w:rPr>
                <w:b/>
                <w:sz w:val="24"/>
                <w:szCs w:val="24"/>
              </w:rPr>
              <w:t xml:space="preserve">DIPARTIMENTI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63F6">
              <w:rPr>
                <w:b/>
                <w:sz w:val="24"/>
                <w:szCs w:val="24"/>
              </w:rPr>
              <w:t>AREE DISCIPLINARI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56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Scuola dell’infanzia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Scuola primaria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Scuola Sec. di primo grado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Seguirà comunicazione</w:t>
            </w: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 w:val="restart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b/>
                <w:sz w:val="24"/>
                <w:szCs w:val="24"/>
              </w:rPr>
              <w:t>Venerdì 31 marzo</w:t>
            </w:r>
          </w:p>
        </w:tc>
        <w:tc>
          <w:tcPr>
            <w:tcW w:w="155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685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Plesso </w:t>
            </w:r>
          </w:p>
          <w:p w:rsidR="00443F86" w:rsidRPr="004163F6" w:rsidRDefault="00443F86" w:rsidP="00443F8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15:30-17.00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FLYERS 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KEY 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Ore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16:30-18.00</w:t>
            </w: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15.30-17.00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STARTERS with Sharon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  <w:tr w:rsidR="00443F86" w:rsidRPr="004163F6" w:rsidTr="00CE0247">
        <w:trPr>
          <w:trHeight w:val="417"/>
        </w:trPr>
        <w:tc>
          <w:tcPr>
            <w:tcW w:w="1384" w:type="dxa"/>
            <w:vMerge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Ore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 xml:space="preserve">CORSI CERTIFICAZIONI CAMBRIDGE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63F6">
              <w:rPr>
                <w:sz w:val="24"/>
                <w:szCs w:val="24"/>
              </w:rPr>
              <w:t>2022/23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17.00-18.30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(Blue)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Cathy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 xml:space="preserve">MOVERS (Red -2Asec) 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  <w:lang w:val="en-US"/>
              </w:rPr>
              <w:t>With Martha</w:t>
            </w:r>
          </w:p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52" w:type="dxa"/>
          </w:tcPr>
          <w:p w:rsidR="00443F86" w:rsidRPr="004163F6" w:rsidRDefault="00443F86" w:rsidP="00443F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163F6">
              <w:rPr>
                <w:sz w:val="24"/>
                <w:szCs w:val="24"/>
              </w:rPr>
              <w:t>Plesso G. Mazzini</w:t>
            </w:r>
          </w:p>
        </w:tc>
      </w:tr>
    </w:tbl>
    <w:p w:rsidR="006E3801" w:rsidRPr="004163F6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p w:rsidR="00705FB4" w:rsidRPr="004163F6" w:rsidRDefault="00705FB4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4163F6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4163F6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4163F6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4163F6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4163F6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4163F6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4163F6" w:rsidRDefault="00981B9F" w:rsidP="001A0CEE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28 febbraio</w:t>
            </w:r>
            <w:r w:rsidR="00B23B53"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9A4831"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202</w:t>
            </w:r>
            <w:r w:rsidR="001A0CEE" w:rsidRPr="004163F6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</w:tbl>
    <w:p w:rsidR="00EB4B58" w:rsidRPr="004163F6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Pr="004163F6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Pr="004163F6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Pr="004163F6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p w:rsidR="00EB4B58" w:rsidRPr="004163F6" w:rsidRDefault="00EB4B58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EB4B58" w:rsidRPr="004163F6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10B20D8"/>
    <w:multiLevelType w:val="hybridMultilevel"/>
    <w:tmpl w:val="C736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23321"/>
    <w:multiLevelType w:val="hybridMultilevel"/>
    <w:tmpl w:val="6B88B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215"/>
    <w:multiLevelType w:val="hybridMultilevel"/>
    <w:tmpl w:val="24368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0EFD"/>
    <w:multiLevelType w:val="hybridMultilevel"/>
    <w:tmpl w:val="589A7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0BD4"/>
    <w:multiLevelType w:val="hybridMultilevel"/>
    <w:tmpl w:val="E976E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43F11"/>
    <w:multiLevelType w:val="hybridMultilevel"/>
    <w:tmpl w:val="43AA3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54DA6"/>
    <w:multiLevelType w:val="hybridMultilevel"/>
    <w:tmpl w:val="1A1AC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A2176"/>
    <w:multiLevelType w:val="hybridMultilevel"/>
    <w:tmpl w:val="5E2C3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A140B"/>
    <w:multiLevelType w:val="hybridMultilevel"/>
    <w:tmpl w:val="41BE6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14BCB"/>
    <w:multiLevelType w:val="hybridMultilevel"/>
    <w:tmpl w:val="CF242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17016"/>
    <w:multiLevelType w:val="hybridMultilevel"/>
    <w:tmpl w:val="ACE66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315F7"/>
    <w:multiLevelType w:val="hybridMultilevel"/>
    <w:tmpl w:val="B700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332FA"/>
    <w:multiLevelType w:val="hybridMultilevel"/>
    <w:tmpl w:val="CF848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562A4"/>
    <w:multiLevelType w:val="hybridMultilevel"/>
    <w:tmpl w:val="01161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60EF"/>
    <w:multiLevelType w:val="hybridMultilevel"/>
    <w:tmpl w:val="06F4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B49CF"/>
    <w:multiLevelType w:val="hybridMultilevel"/>
    <w:tmpl w:val="AB7E7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58FB"/>
    <w:multiLevelType w:val="hybridMultilevel"/>
    <w:tmpl w:val="B2BE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F6E10"/>
    <w:multiLevelType w:val="hybridMultilevel"/>
    <w:tmpl w:val="6E94C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6D7"/>
    <w:multiLevelType w:val="hybridMultilevel"/>
    <w:tmpl w:val="A9C8D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F02618"/>
    <w:multiLevelType w:val="hybridMultilevel"/>
    <w:tmpl w:val="625A9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74143"/>
    <w:multiLevelType w:val="hybridMultilevel"/>
    <w:tmpl w:val="B260B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D1FD3"/>
    <w:multiLevelType w:val="hybridMultilevel"/>
    <w:tmpl w:val="1AC8D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82683"/>
    <w:multiLevelType w:val="hybridMultilevel"/>
    <w:tmpl w:val="73E6DE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3C01F4"/>
    <w:multiLevelType w:val="hybridMultilevel"/>
    <w:tmpl w:val="37761C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C075A4"/>
    <w:multiLevelType w:val="hybridMultilevel"/>
    <w:tmpl w:val="E53CC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4B19"/>
    <w:multiLevelType w:val="hybridMultilevel"/>
    <w:tmpl w:val="7BE8E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E32C8"/>
    <w:multiLevelType w:val="hybridMultilevel"/>
    <w:tmpl w:val="D3027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C316F"/>
    <w:multiLevelType w:val="hybridMultilevel"/>
    <w:tmpl w:val="57B42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5"/>
  </w:num>
  <w:num w:numId="7">
    <w:abstractNumId w:val="20"/>
  </w:num>
  <w:num w:numId="8">
    <w:abstractNumId w:val="26"/>
  </w:num>
  <w:num w:numId="9">
    <w:abstractNumId w:val="33"/>
  </w:num>
  <w:num w:numId="10">
    <w:abstractNumId w:val="18"/>
  </w:num>
  <w:num w:numId="11">
    <w:abstractNumId w:val="24"/>
  </w:num>
  <w:num w:numId="12">
    <w:abstractNumId w:val="9"/>
  </w:num>
  <w:num w:numId="13">
    <w:abstractNumId w:val="7"/>
  </w:num>
  <w:num w:numId="14">
    <w:abstractNumId w:val="30"/>
  </w:num>
  <w:num w:numId="15">
    <w:abstractNumId w:val="10"/>
  </w:num>
  <w:num w:numId="16">
    <w:abstractNumId w:val="22"/>
  </w:num>
  <w:num w:numId="17">
    <w:abstractNumId w:val="13"/>
  </w:num>
  <w:num w:numId="18">
    <w:abstractNumId w:val="34"/>
  </w:num>
  <w:num w:numId="19">
    <w:abstractNumId w:val="11"/>
  </w:num>
  <w:num w:numId="20">
    <w:abstractNumId w:val="27"/>
  </w:num>
  <w:num w:numId="21">
    <w:abstractNumId w:val="8"/>
  </w:num>
  <w:num w:numId="22">
    <w:abstractNumId w:val="17"/>
  </w:num>
  <w:num w:numId="23">
    <w:abstractNumId w:val="31"/>
  </w:num>
  <w:num w:numId="24">
    <w:abstractNumId w:val="14"/>
  </w:num>
  <w:num w:numId="25">
    <w:abstractNumId w:val="32"/>
  </w:num>
  <w:num w:numId="26">
    <w:abstractNumId w:val="16"/>
  </w:num>
  <w:num w:numId="27">
    <w:abstractNumId w:val="28"/>
  </w:num>
  <w:num w:numId="28">
    <w:abstractNumId w:val="25"/>
  </w:num>
  <w:num w:numId="29">
    <w:abstractNumId w:val="21"/>
  </w:num>
  <w:num w:numId="3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5"/>
    <w:rsid w:val="00003A1E"/>
    <w:rsid w:val="00005B3E"/>
    <w:rsid w:val="000119E1"/>
    <w:rsid w:val="000122F6"/>
    <w:rsid w:val="00013B7B"/>
    <w:rsid w:val="00017897"/>
    <w:rsid w:val="00017A06"/>
    <w:rsid w:val="00026C3E"/>
    <w:rsid w:val="0002764C"/>
    <w:rsid w:val="00027D32"/>
    <w:rsid w:val="000345E2"/>
    <w:rsid w:val="00042D9E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9494C"/>
    <w:rsid w:val="0009536D"/>
    <w:rsid w:val="000A2948"/>
    <w:rsid w:val="000A359F"/>
    <w:rsid w:val="000A7730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C7A8E"/>
    <w:rsid w:val="000D6A4C"/>
    <w:rsid w:val="000E17EC"/>
    <w:rsid w:val="000E427E"/>
    <w:rsid w:val="000E6118"/>
    <w:rsid w:val="000F3837"/>
    <w:rsid w:val="000F7AF1"/>
    <w:rsid w:val="00100199"/>
    <w:rsid w:val="00103F39"/>
    <w:rsid w:val="00107140"/>
    <w:rsid w:val="001111DB"/>
    <w:rsid w:val="00115B49"/>
    <w:rsid w:val="00120659"/>
    <w:rsid w:val="001215A4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05AE"/>
    <w:rsid w:val="00173B33"/>
    <w:rsid w:val="001761BD"/>
    <w:rsid w:val="00176920"/>
    <w:rsid w:val="00182D36"/>
    <w:rsid w:val="00185BDC"/>
    <w:rsid w:val="00187709"/>
    <w:rsid w:val="00191295"/>
    <w:rsid w:val="00191C68"/>
    <w:rsid w:val="00191C72"/>
    <w:rsid w:val="00196174"/>
    <w:rsid w:val="00196E9D"/>
    <w:rsid w:val="001A0CEE"/>
    <w:rsid w:val="001A0EBC"/>
    <w:rsid w:val="001A2817"/>
    <w:rsid w:val="001A2CA7"/>
    <w:rsid w:val="001A5208"/>
    <w:rsid w:val="001A61AE"/>
    <w:rsid w:val="001A7E78"/>
    <w:rsid w:val="001B20FB"/>
    <w:rsid w:val="001B39C3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0051"/>
    <w:rsid w:val="00200903"/>
    <w:rsid w:val="0020172A"/>
    <w:rsid w:val="00202C58"/>
    <w:rsid w:val="0021286D"/>
    <w:rsid w:val="0021358B"/>
    <w:rsid w:val="00216945"/>
    <w:rsid w:val="00217584"/>
    <w:rsid w:val="00217A7B"/>
    <w:rsid w:val="00223039"/>
    <w:rsid w:val="002234D6"/>
    <w:rsid w:val="0023695F"/>
    <w:rsid w:val="0024336D"/>
    <w:rsid w:val="00247F50"/>
    <w:rsid w:val="00250CAD"/>
    <w:rsid w:val="00256BF6"/>
    <w:rsid w:val="002642F8"/>
    <w:rsid w:val="00264360"/>
    <w:rsid w:val="00266483"/>
    <w:rsid w:val="0027068C"/>
    <w:rsid w:val="00276B16"/>
    <w:rsid w:val="002809F0"/>
    <w:rsid w:val="00280E65"/>
    <w:rsid w:val="00282082"/>
    <w:rsid w:val="00285164"/>
    <w:rsid w:val="00286F9A"/>
    <w:rsid w:val="002A5F22"/>
    <w:rsid w:val="002B1922"/>
    <w:rsid w:val="002B34E5"/>
    <w:rsid w:val="002C056F"/>
    <w:rsid w:val="002C2A39"/>
    <w:rsid w:val="002C2E02"/>
    <w:rsid w:val="002D6066"/>
    <w:rsid w:val="002D66CB"/>
    <w:rsid w:val="002D71FA"/>
    <w:rsid w:val="002E3557"/>
    <w:rsid w:val="002F41B2"/>
    <w:rsid w:val="002F5B1F"/>
    <w:rsid w:val="002F60C0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1956"/>
    <w:rsid w:val="003834CA"/>
    <w:rsid w:val="00393180"/>
    <w:rsid w:val="00393E92"/>
    <w:rsid w:val="00394066"/>
    <w:rsid w:val="00394C2B"/>
    <w:rsid w:val="003A74DC"/>
    <w:rsid w:val="003B0F6B"/>
    <w:rsid w:val="003B73D8"/>
    <w:rsid w:val="003D2A58"/>
    <w:rsid w:val="003D37E3"/>
    <w:rsid w:val="003D4BF1"/>
    <w:rsid w:val="003D6B88"/>
    <w:rsid w:val="003E15C9"/>
    <w:rsid w:val="003E1A46"/>
    <w:rsid w:val="003E1A47"/>
    <w:rsid w:val="003E59E3"/>
    <w:rsid w:val="003E692D"/>
    <w:rsid w:val="003E73E5"/>
    <w:rsid w:val="003F0AC9"/>
    <w:rsid w:val="003F5B18"/>
    <w:rsid w:val="003F5F6D"/>
    <w:rsid w:val="003F7177"/>
    <w:rsid w:val="004058AD"/>
    <w:rsid w:val="00412A7A"/>
    <w:rsid w:val="004163F6"/>
    <w:rsid w:val="004203EB"/>
    <w:rsid w:val="00420F83"/>
    <w:rsid w:val="00422A66"/>
    <w:rsid w:val="00423A7D"/>
    <w:rsid w:val="00434773"/>
    <w:rsid w:val="0043554A"/>
    <w:rsid w:val="00435D56"/>
    <w:rsid w:val="00443F86"/>
    <w:rsid w:val="00445825"/>
    <w:rsid w:val="004458B4"/>
    <w:rsid w:val="00450C00"/>
    <w:rsid w:val="004515EB"/>
    <w:rsid w:val="0046017F"/>
    <w:rsid w:val="0046067B"/>
    <w:rsid w:val="00461B91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B7EAB"/>
    <w:rsid w:val="004C037F"/>
    <w:rsid w:val="004C291C"/>
    <w:rsid w:val="004C357A"/>
    <w:rsid w:val="004C631D"/>
    <w:rsid w:val="004C6FAE"/>
    <w:rsid w:val="004D4943"/>
    <w:rsid w:val="004D7ACB"/>
    <w:rsid w:val="004E01B1"/>
    <w:rsid w:val="004E5FAD"/>
    <w:rsid w:val="004F3D0B"/>
    <w:rsid w:val="004F5AD2"/>
    <w:rsid w:val="004F75B3"/>
    <w:rsid w:val="00500FA0"/>
    <w:rsid w:val="005022DD"/>
    <w:rsid w:val="005025B0"/>
    <w:rsid w:val="00503042"/>
    <w:rsid w:val="00505C98"/>
    <w:rsid w:val="00512BB4"/>
    <w:rsid w:val="00515860"/>
    <w:rsid w:val="00524D2F"/>
    <w:rsid w:val="0052616D"/>
    <w:rsid w:val="00543870"/>
    <w:rsid w:val="005459D7"/>
    <w:rsid w:val="00551062"/>
    <w:rsid w:val="00552C55"/>
    <w:rsid w:val="00555547"/>
    <w:rsid w:val="00560862"/>
    <w:rsid w:val="0056715E"/>
    <w:rsid w:val="0057389D"/>
    <w:rsid w:val="00574270"/>
    <w:rsid w:val="00575E65"/>
    <w:rsid w:val="005760E8"/>
    <w:rsid w:val="0058194C"/>
    <w:rsid w:val="00581CEC"/>
    <w:rsid w:val="00582F54"/>
    <w:rsid w:val="00583D02"/>
    <w:rsid w:val="00592980"/>
    <w:rsid w:val="0059404F"/>
    <w:rsid w:val="0059411C"/>
    <w:rsid w:val="00594CA9"/>
    <w:rsid w:val="005A3603"/>
    <w:rsid w:val="005A6CF0"/>
    <w:rsid w:val="005A7D4A"/>
    <w:rsid w:val="005B417A"/>
    <w:rsid w:val="005B54B8"/>
    <w:rsid w:val="005C3E39"/>
    <w:rsid w:val="005D224A"/>
    <w:rsid w:val="005E27E3"/>
    <w:rsid w:val="005E70E8"/>
    <w:rsid w:val="005F1CA3"/>
    <w:rsid w:val="005F4C8D"/>
    <w:rsid w:val="005F5437"/>
    <w:rsid w:val="005F6A2B"/>
    <w:rsid w:val="005F7C00"/>
    <w:rsid w:val="00602D70"/>
    <w:rsid w:val="006031D2"/>
    <w:rsid w:val="00605A8E"/>
    <w:rsid w:val="00607D0E"/>
    <w:rsid w:val="0061228A"/>
    <w:rsid w:val="006144FF"/>
    <w:rsid w:val="00627DC7"/>
    <w:rsid w:val="00633093"/>
    <w:rsid w:val="00634119"/>
    <w:rsid w:val="0064115F"/>
    <w:rsid w:val="00643EE6"/>
    <w:rsid w:val="006465EE"/>
    <w:rsid w:val="006478BA"/>
    <w:rsid w:val="006525E6"/>
    <w:rsid w:val="00654C2D"/>
    <w:rsid w:val="00662074"/>
    <w:rsid w:val="00663515"/>
    <w:rsid w:val="00664795"/>
    <w:rsid w:val="00665B3C"/>
    <w:rsid w:val="00671B8E"/>
    <w:rsid w:val="00676D21"/>
    <w:rsid w:val="0068524C"/>
    <w:rsid w:val="006856F5"/>
    <w:rsid w:val="00690F21"/>
    <w:rsid w:val="006910C2"/>
    <w:rsid w:val="006A0BB1"/>
    <w:rsid w:val="006A5C9A"/>
    <w:rsid w:val="006B1064"/>
    <w:rsid w:val="006B4200"/>
    <w:rsid w:val="006C0541"/>
    <w:rsid w:val="006C1B31"/>
    <w:rsid w:val="006C3498"/>
    <w:rsid w:val="006C3AB7"/>
    <w:rsid w:val="006C3EFA"/>
    <w:rsid w:val="006D1B2D"/>
    <w:rsid w:val="006D5633"/>
    <w:rsid w:val="006E145D"/>
    <w:rsid w:val="006E3229"/>
    <w:rsid w:val="006E3801"/>
    <w:rsid w:val="006E73B7"/>
    <w:rsid w:val="006F035D"/>
    <w:rsid w:val="006F1B92"/>
    <w:rsid w:val="006F3688"/>
    <w:rsid w:val="00700F38"/>
    <w:rsid w:val="00701EFA"/>
    <w:rsid w:val="00702236"/>
    <w:rsid w:val="00702DC4"/>
    <w:rsid w:val="007040E4"/>
    <w:rsid w:val="00705FB4"/>
    <w:rsid w:val="00707AFF"/>
    <w:rsid w:val="007131C3"/>
    <w:rsid w:val="00713BBB"/>
    <w:rsid w:val="00715884"/>
    <w:rsid w:val="007252C6"/>
    <w:rsid w:val="0072558C"/>
    <w:rsid w:val="00727A84"/>
    <w:rsid w:val="0073603D"/>
    <w:rsid w:val="0074072C"/>
    <w:rsid w:val="007438BC"/>
    <w:rsid w:val="00745897"/>
    <w:rsid w:val="007474B9"/>
    <w:rsid w:val="007502D8"/>
    <w:rsid w:val="00765F07"/>
    <w:rsid w:val="0076615E"/>
    <w:rsid w:val="00767816"/>
    <w:rsid w:val="00770FAE"/>
    <w:rsid w:val="00773E3F"/>
    <w:rsid w:val="00774830"/>
    <w:rsid w:val="00781F26"/>
    <w:rsid w:val="00785557"/>
    <w:rsid w:val="00787D4A"/>
    <w:rsid w:val="0079307F"/>
    <w:rsid w:val="00795C53"/>
    <w:rsid w:val="00797C40"/>
    <w:rsid w:val="00797D91"/>
    <w:rsid w:val="007A4818"/>
    <w:rsid w:val="007B208F"/>
    <w:rsid w:val="007B2287"/>
    <w:rsid w:val="007B3998"/>
    <w:rsid w:val="007B7D5F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097E"/>
    <w:rsid w:val="007E2239"/>
    <w:rsid w:val="007E3E9C"/>
    <w:rsid w:val="007E628A"/>
    <w:rsid w:val="007F06AF"/>
    <w:rsid w:val="007F5906"/>
    <w:rsid w:val="007F6CB2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310B1"/>
    <w:rsid w:val="00835A59"/>
    <w:rsid w:val="008405B8"/>
    <w:rsid w:val="008425F6"/>
    <w:rsid w:val="00843CE7"/>
    <w:rsid w:val="00844F9F"/>
    <w:rsid w:val="008471D6"/>
    <w:rsid w:val="00855D29"/>
    <w:rsid w:val="00856D40"/>
    <w:rsid w:val="00871CC3"/>
    <w:rsid w:val="00871DA9"/>
    <w:rsid w:val="0087511E"/>
    <w:rsid w:val="00880759"/>
    <w:rsid w:val="00883D6F"/>
    <w:rsid w:val="00890C82"/>
    <w:rsid w:val="00893510"/>
    <w:rsid w:val="008A4000"/>
    <w:rsid w:val="008A6873"/>
    <w:rsid w:val="008B06B2"/>
    <w:rsid w:val="008B0733"/>
    <w:rsid w:val="008C152D"/>
    <w:rsid w:val="008C51BD"/>
    <w:rsid w:val="008C5B34"/>
    <w:rsid w:val="008C6BEE"/>
    <w:rsid w:val="008D43BB"/>
    <w:rsid w:val="008E05C0"/>
    <w:rsid w:val="008F0AA4"/>
    <w:rsid w:val="008F4146"/>
    <w:rsid w:val="00903F00"/>
    <w:rsid w:val="00912D1A"/>
    <w:rsid w:val="0091333B"/>
    <w:rsid w:val="00914840"/>
    <w:rsid w:val="00915637"/>
    <w:rsid w:val="009163D1"/>
    <w:rsid w:val="00922115"/>
    <w:rsid w:val="009250CA"/>
    <w:rsid w:val="00933513"/>
    <w:rsid w:val="00933D60"/>
    <w:rsid w:val="00934140"/>
    <w:rsid w:val="00937CEB"/>
    <w:rsid w:val="0094526B"/>
    <w:rsid w:val="00953799"/>
    <w:rsid w:val="00956EA6"/>
    <w:rsid w:val="009746F2"/>
    <w:rsid w:val="00975E07"/>
    <w:rsid w:val="0098175C"/>
    <w:rsid w:val="00981B9F"/>
    <w:rsid w:val="009863DD"/>
    <w:rsid w:val="009926C5"/>
    <w:rsid w:val="0099318F"/>
    <w:rsid w:val="009947DB"/>
    <w:rsid w:val="00997200"/>
    <w:rsid w:val="00997AEF"/>
    <w:rsid w:val="009A2124"/>
    <w:rsid w:val="009A3212"/>
    <w:rsid w:val="009A4831"/>
    <w:rsid w:val="009A6DD7"/>
    <w:rsid w:val="009B2463"/>
    <w:rsid w:val="009C1837"/>
    <w:rsid w:val="009C5BB2"/>
    <w:rsid w:val="009D114A"/>
    <w:rsid w:val="009D2164"/>
    <w:rsid w:val="009D21CF"/>
    <w:rsid w:val="009D2421"/>
    <w:rsid w:val="009D4F2A"/>
    <w:rsid w:val="009D543A"/>
    <w:rsid w:val="009E0588"/>
    <w:rsid w:val="009E340F"/>
    <w:rsid w:val="00A00BDE"/>
    <w:rsid w:val="00A0446F"/>
    <w:rsid w:val="00A11855"/>
    <w:rsid w:val="00A1274D"/>
    <w:rsid w:val="00A13F79"/>
    <w:rsid w:val="00A15063"/>
    <w:rsid w:val="00A2212E"/>
    <w:rsid w:val="00A26BD3"/>
    <w:rsid w:val="00A31EF1"/>
    <w:rsid w:val="00A32550"/>
    <w:rsid w:val="00A3326C"/>
    <w:rsid w:val="00A3550F"/>
    <w:rsid w:val="00A356D0"/>
    <w:rsid w:val="00A4489D"/>
    <w:rsid w:val="00A51038"/>
    <w:rsid w:val="00A52B24"/>
    <w:rsid w:val="00A54E9D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95487"/>
    <w:rsid w:val="00AA2ED7"/>
    <w:rsid w:val="00AA4446"/>
    <w:rsid w:val="00AA54A2"/>
    <w:rsid w:val="00AB514E"/>
    <w:rsid w:val="00AB6CBF"/>
    <w:rsid w:val="00AC0351"/>
    <w:rsid w:val="00AC5509"/>
    <w:rsid w:val="00AC5B04"/>
    <w:rsid w:val="00AD2668"/>
    <w:rsid w:val="00AD42B2"/>
    <w:rsid w:val="00AD5870"/>
    <w:rsid w:val="00AD62E2"/>
    <w:rsid w:val="00AD662F"/>
    <w:rsid w:val="00AD6701"/>
    <w:rsid w:val="00AD719F"/>
    <w:rsid w:val="00AF016D"/>
    <w:rsid w:val="00B00763"/>
    <w:rsid w:val="00B123DA"/>
    <w:rsid w:val="00B14A15"/>
    <w:rsid w:val="00B23B53"/>
    <w:rsid w:val="00B24E70"/>
    <w:rsid w:val="00B25ADC"/>
    <w:rsid w:val="00B4082C"/>
    <w:rsid w:val="00B420CF"/>
    <w:rsid w:val="00B43638"/>
    <w:rsid w:val="00B43FD3"/>
    <w:rsid w:val="00B444A0"/>
    <w:rsid w:val="00B44703"/>
    <w:rsid w:val="00B47282"/>
    <w:rsid w:val="00B53867"/>
    <w:rsid w:val="00B54035"/>
    <w:rsid w:val="00B5419B"/>
    <w:rsid w:val="00B55C55"/>
    <w:rsid w:val="00B57416"/>
    <w:rsid w:val="00B5774F"/>
    <w:rsid w:val="00B62032"/>
    <w:rsid w:val="00B67CDC"/>
    <w:rsid w:val="00B71814"/>
    <w:rsid w:val="00B72348"/>
    <w:rsid w:val="00B74CDA"/>
    <w:rsid w:val="00B775A5"/>
    <w:rsid w:val="00B804F2"/>
    <w:rsid w:val="00B8324D"/>
    <w:rsid w:val="00B840AF"/>
    <w:rsid w:val="00B84752"/>
    <w:rsid w:val="00B8574F"/>
    <w:rsid w:val="00B86E81"/>
    <w:rsid w:val="00B92C0A"/>
    <w:rsid w:val="00B9317C"/>
    <w:rsid w:val="00BA0F50"/>
    <w:rsid w:val="00BA22FE"/>
    <w:rsid w:val="00BB3F7A"/>
    <w:rsid w:val="00BC0C88"/>
    <w:rsid w:val="00BC10E7"/>
    <w:rsid w:val="00BC2992"/>
    <w:rsid w:val="00BD2AAC"/>
    <w:rsid w:val="00BD4936"/>
    <w:rsid w:val="00BD6A26"/>
    <w:rsid w:val="00BD795B"/>
    <w:rsid w:val="00BE04F8"/>
    <w:rsid w:val="00BE1E42"/>
    <w:rsid w:val="00BF0AA8"/>
    <w:rsid w:val="00BF1525"/>
    <w:rsid w:val="00BF187F"/>
    <w:rsid w:val="00BF27CA"/>
    <w:rsid w:val="00BF4FF1"/>
    <w:rsid w:val="00C00DF3"/>
    <w:rsid w:val="00C01E36"/>
    <w:rsid w:val="00C0453D"/>
    <w:rsid w:val="00C0536C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BB3"/>
    <w:rsid w:val="00C44C52"/>
    <w:rsid w:val="00C44C61"/>
    <w:rsid w:val="00C46082"/>
    <w:rsid w:val="00C46C20"/>
    <w:rsid w:val="00C47D38"/>
    <w:rsid w:val="00C47F64"/>
    <w:rsid w:val="00C51778"/>
    <w:rsid w:val="00C548C9"/>
    <w:rsid w:val="00C5508A"/>
    <w:rsid w:val="00C57811"/>
    <w:rsid w:val="00C6114D"/>
    <w:rsid w:val="00C61CD4"/>
    <w:rsid w:val="00C71FE5"/>
    <w:rsid w:val="00C77933"/>
    <w:rsid w:val="00C84D7C"/>
    <w:rsid w:val="00C85984"/>
    <w:rsid w:val="00C87E3D"/>
    <w:rsid w:val="00C94AF3"/>
    <w:rsid w:val="00CA4144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0247"/>
    <w:rsid w:val="00CE1690"/>
    <w:rsid w:val="00CF5455"/>
    <w:rsid w:val="00D015F8"/>
    <w:rsid w:val="00D01DC7"/>
    <w:rsid w:val="00D03037"/>
    <w:rsid w:val="00D12300"/>
    <w:rsid w:val="00D12673"/>
    <w:rsid w:val="00D12845"/>
    <w:rsid w:val="00D13CDA"/>
    <w:rsid w:val="00D13E7B"/>
    <w:rsid w:val="00D14D5B"/>
    <w:rsid w:val="00D215EE"/>
    <w:rsid w:val="00D22B5C"/>
    <w:rsid w:val="00D23550"/>
    <w:rsid w:val="00D26865"/>
    <w:rsid w:val="00D33006"/>
    <w:rsid w:val="00D338EA"/>
    <w:rsid w:val="00D36303"/>
    <w:rsid w:val="00D368B5"/>
    <w:rsid w:val="00D44ED1"/>
    <w:rsid w:val="00D45AEA"/>
    <w:rsid w:val="00D45FFC"/>
    <w:rsid w:val="00D46867"/>
    <w:rsid w:val="00D50449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2288"/>
    <w:rsid w:val="00DF4B91"/>
    <w:rsid w:val="00DF67F7"/>
    <w:rsid w:val="00E05A49"/>
    <w:rsid w:val="00E07EB7"/>
    <w:rsid w:val="00E07EE1"/>
    <w:rsid w:val="00E116D3"/>
    <w:rsid w:val="00E11F8E"/>
    <w:rsid w:val="00E14209"/>
    <w:rsid w:val="00E17BFB"/>
    <w:rsid w:val="00E20A6E"/>
    <w:rsid w:val="00E21C69"/>
    <w:rsid w:val="00E245D2"/>
    <w:rsid w:val="00E3168A"/>
    <w:rsid w:val="00E35F61"/>
    <w:rsid w:val="00E36E6E"/>
    <w:rsid w:val="00E41372"/>
    <w:rsid w:val="00E41A75"/>
    <w:rsid w:val="00E44E84"/>
    <w:rsid w:val="00E53C1F"/>
    <w:rsid w:val="00E547F0"/>
    <w:rsid w:val="00E55864"/>
    <w:rsid w:val="00E61F2B"/>
    <w:rsid w:val="00E6473F"/>
    <w:rsid w:val="00E64CA3"/>
    <w:rsid w:val="00E67612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B4B58"/>
    <w:rsid w:val="00EB5118"/>
    <w:rsid w:val="00EB5470"/>
    <w:rsid w:val="00EC1F1E"/>
    <w:rsid w:val="00ED07F6"/>
    <w:rsid w:val="00ED158E"/>
    <w:rsid w:val="00EE1847"/>
    <w:rsid w:val="00EE21B4"/>
    <w:rsid w:val="00EE49DC"/>
    <w:rsid w:val="00EE74BE"/>
    <w:rsid w:val="00EE7F06"/>
    <w:rsid w:val="00EF49A5"/>
    <w:rsid w:val="00EF5D9F"/>
    <w:rsid w:val="00EF7BAF"/>
    <w:rsid w:val="00F00FE3"/>
    <w:rsid w:val="00F06F64"/>
    <w:rsid w:val="00F14C8D"/>
    <w:rsid w:val="00F24707"/>
    <w:rsid w:val="00F25B8D"/>
    <w:rsid w:val="00F26D20"/>
    <w:rsid w:val="00F437B2"/>
    <w:rsid w:val="00F45BD6"/>
    <w:rsid w:val="00F46848"/>
    <w:rsid w:val="00F507CC"/>
    <w:rsid w:val="00F5346F"/>
    <w:rsid w:val="00F560A8"/>
    <w:rsid w:val="00F6055B"/>
    <w:rsid w:val="00F627C0"/>
    <w:rsid w:val="00F63FC9"/>
    <w:rsid w:val="00F656C8"/>
    <w:rsid w:val="00F77BE1"/>
    <w:rsid w:val="00F82BDC"/>
    <w:rsid w:val="00F96786"/>
    <w:rsid w:val="00FA39C3"/>
    <w:rsid w:val="00FB0980"/>
    <w:rsid w:val="00FC030C"/>
    <w:rsid w:val="00FC314D"/>
    <w:rsid w:val="00FC4D5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D2B93"/>
  <w15:docId w15:val="{85BEAB90-4DB3-4B8E-B231-187A2830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B8D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98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4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66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A9C2-3CC9-4FF8-9335-12D7725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Giovanni</cp:lastModifiedBy>
  <cp:revision>2</cp:revision>
  <cp:lastPrinted>2023-01-03T09:36:00Z</cp:lastPrinted>
  <dcterms:created xsi:type="dcterms:W3CDTF">2023-02-28T14:52:00Z</dcterms:created>
  <dcterms:modified xsi:type="dcterms:W3CDTF">2023-02-28T14:52:00Z</dcterms:modified>
</cp:coreProperties>
</file>