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629" w:tblpY="1621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560"/>
        <w:gridCol w:w="3260"/>
        <w:gridCol w:w="3118"/>
        <w:gridCol w:w="2019"/>
      </w:tblGrid>
      <w:tr w:rsidR="00C2187D" w:rsidRPr="00047497" w:rsidTr="004B7EAB">
        <w:trPr>
          <w:trHeight w:val="559"/>
        </w:trPr>
        <w:tc>
          <w:tcPr>
            <w:tcW w:w="1242" w:type="dxa"/>
          </w:tcPr>
          <w:p w:rsidR="00C2187D" w:rsidRPr="00047497" w:rsidRDefault="00C2187D" w:rsidP="00880759">
            <w:pPr>
              <w:snapToGrid w:val="0"/>
              <w:spacing w:after="0" w:line="240" w:lineRule="auto"/>
              <w:ind w:hanging="170"/>
              <w:jc w:val="center"/>
              <w:rPr>
                <w:rFonts w:asciiTheme="minorHAnsi" w:hAnsiTheme="minorHAnsi" w:cs="Times New Roman"/>
                <w:b/>
                <w:bCs/>
                <w:sz w:val="28"/>
                <w:szCs w:val="24"/>
              </w:rPr>
            </w:pPr>
            <w:r w:rsidRPr="00047497">
              <w:rPr>
                <w:rFonts w:asciiTheme="minorHAnsi" w:hAnsiTheme="minorHAnsi" w:cs="Times New Roman"/>
                <w:b/>
                <w:bCs/>
                <w:sz w:val="28"/>
                <w:szCs w:val="24"/>
              </w:rPr>
              <w:t>DATA</w:t>
            </w:r>
          </w:p>
        </w:tc>
        <w:tc>
          <w:tcPr>
            <w:tcW w:w="1560" w:type="dxa"/>
          </w:tcPr>
          <w:p w:rsidR="00C2187D" w:rsidRPr="00047497" w:rsidRDefault="00C2187D" w:rsidP="00196E9D">
            <w:pPr>
              <w:snapToGrid w:val="0"/>
              <w:spacing w:after="0" w:line="240" w:lineRule="auto"/>
              <w:ind w:hanging="170"/>
              <w:jc w:val="center"/>
              <w:rPr>
                <w:rFonts w:asciiTheme="minorHAnsi" w:hAnsiTheme="minorHAnsi" w:cs="Times New Roman"/>
                <w:b/>
                <w:bCs/>
                <w:sz w:val="28"/>
                <w:szCs w:val="24"/>
              </w:rPr>
            </w:pPr>
            <w:r w:rsidRPr="00047497">
              <w:rPr>
                <w:rFonts w:asciiTheme="minorHAnsi" w:hAnsiTheme="minorHAnsi" w:cs="Times New Roman"/>
                <w:noProof/>
                <w:sz w:val="28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3D1763" wp14:editId="4AB6F047">
                      <wp:simplePos x="0" y="0"/>
                      <wp:positionH relativeFrom="column">
                        <wp:posOffset>-287103</wp:posOffset>
                      </wp:positionH>
                      <wp:positionV relativeFrom="paragraph">
                        <wp:posOffset>-462197</wp:posOffset>
                      </wp:positionV>
                      <wp:extent cx="5911215" cy="429371"/>
                      <wp:effectExtent l="0" t="0" r="0" b="8890"/>
                      <wp:wrapNone/>
                      <wp:docPr id="1" name="Casella di tes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11215" cy="4293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7897" w:rsidRDefault="00017897" w:rsidP="006856F5">
                                  <w:pPr>
                                    <w:suppressAutoHyphens/>
                                    <w:ind w:left="502"/>
                                    <w:jc w:val="center"/>
                                    <w:rPr>
                                      <w:rFonts w:asciiTheme="minorHAnsi" w:hAnsiTheme="minorHAnsi" w:cs="Times New Roman"/>
                                      <w:b/>
                                      <w:bCs/>
                                      <w:color w:val="00B0F0"/>
                                      <w:sz w:val="56"/>
                                      <w:szCs w:val="56"/>
                                    </w:rPr>
                                  </w:pPr>
                                  <w:r w:rsidRPr="00654C2D">
                                    <w:rPr>
                                      <w:rFonts w:asciiTheme="minorHAnsi" w:hAnsiTheme="minorHAnsi" w:cs="Times New Roman"/>
                                      <w:b/>
                                      <w:bCs/>
                                      <w:color w:val="00B0F0"/>
                                      <w:sz w:val="56"/>
                                      <w:szCs w:val="56"/>
                                    </w:rPr>
                                    <w:t xml:space="preserve">PLANNING </w:t>
                                  </w:r>
                                  <w:r w:rsidR="00A1274D">
                                    <w:rPr>
                                      <w:rFonts w:asciiTheme="minorHAnsi" w:hAnsiTheme="minorHAnsi" w:cs="Times New Roman"/>
                                      <w:b/>
                                      <w:bCs/>
                                      <w:color w:val="00B0F0"/>
                                      <w:sz w:val="56"/>
                                      <w:szCs w:val="56"/>
                                    </w:rPr>
                                    <w:t>MAGGIO</w:t>
                                  </w:r>
                                  <w:r>
                                    <w:rPr>
                                      <w:rFonts w:asciiTheme="minorHAnsi" w:hAnsiTheme="minorHAnsi" w:cs="Times New Roman"/>
                                      <w:b/>
                                      <w:bCs/>
                                      <w:color w:val="00B0F0"/>
                                      <w:sz w:val="56"/>
                                      <w:szCs w:val="56"/>
                                    </w:rPr>
                                    <w:t xml:space="preserve"> </w:t>
                                  </w:r>
                                  <w:r w:rsidRPr="00654C2D">
                                    <w:rPr>
                                      <w:rFonts w:asciiTheme="minorHAnsi" w:hAnsiTheme="minorHAnsi" w:cs="Times New Roman"/>
                                      <w:b/>
                                      <w:bCs/>
                                      <w:color w:val="00B0F0"/>
                                      <w:sz w:val="56"/>
                                      <w:szCs w:val="56"/>
                                    </w:rPr>
                                    <w:t>20</w:t>
                                  </w:r>
                                  <w:r>
                                    <w:rPr>
                                      <w:rFonts w:asciiTheme="minorHAnsi" w:hAnsiTheme="minorHAnsi" w:cs="Times New Roman"/>
                                      <w:b/>
                                      <w:bCs/>
                                      <w:color w:val="00B0F0"/>
                                      <w:sz w:val="56"/>
                                      <w:szCs w:val="56"/>
                                    </w:rPr>
                                    <w:t>21</w:t>
                                  </w:r>
                                </w:p>
                                <w:p w:rsidR="00017897" w:rsidRPr="00654C2D" w:rsidRDefault="00017897" w:rsidP="006856F5">
                                  <w:pPr>
                                    <w:suppressAutoHyphens/>
                                    <w:ind w:left="502"/>
                                    <w:jc w:val="center"/>
                                    <w:rPr>
                                      <w:rFonts w:asciiTheme="minorHAnsi" w:hAnsiTheme="minorHAnsi" w:cs="Times New Roman"/>
                                      <w:b/>
                                      <w:bCs/>
                                      <w:color w:val="00B0F0"/>
                                      <w:sz w:val="56"/>
                                      <w:szCs w:val="56"/>
                                    </w:rPr>
                                  </w:pPr>
                                </w:p>
                                <w:p w:rsidR="00017897" w:rsidRPr="00BC2992" w:rsidRDefault="00017897" w:rsidP="006856F5">
                                  <w:pPr>
                                    <w:suppressAutoHyphens/>
                                    <w:ind w:left="502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B0F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" o:spid="_x0000_s1026" type="#_x0000_t202" style="position:absolute;left:0;text-align:left;margin-left:-22.6pt;margin-top:-36.4pt;width:465.4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" filled="f" stroked="f">
                      <v:textbox>
                        <w:txbxContent>
                          <w:p w:rsidR="00017897" w:rsidRDefault="00017897" w:rsidP="006856F5">
                            <w:pPr>
                              <w:suppressAutoHyphens/>
                              <w:ind w:left="502"/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00B0F0"/>
                                <w:sz w:val="56"/>
                                <w:szCs w:val="56"/>
                              </w:rPr>
                            </w:pPr>
                            <w:r w:rsidRPr="00654C2D"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00B0F0"/>
                                <w:sz w:val="56"/>
                                <w:szCs w:val="56"/>
                              </w:rPr>
                              <w:t xml:space="preserve">PLANNING </w:t>
                            </w:r>
                            <w:r w:rsidR="00A1274D"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00B0F0"/>
                                <w:sz w:val="56"/>
                                <w:szCs w:val="56"/>
                              </w:rPr>
                              <w:t>MAGGIO</w:t>
                            </w:r>
                            <w:r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00B0F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654C2D"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00B0F0"/>
                                <w:sz w:val="56"/>
                                <w:szCs w:val="56"/>
                              </w:rPr>
                              <w:t>20</w:t>
                            </w:r>
                            <w:r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00B0F0"/>
                                <w:sz w:val="56"/>
                                <w:szCs w:val="56"/>
                              </w:rPr>
                              <w:t>21</w:t>
                            </w:r>
                          </w:p>
                          <w:p w:rsidR="00017897" w:rsidRPr="00654C2D" w:rsidRDefault="00017897" w:rsidP="006856F5">
                            <w:pPr>
                              <w:suppressAutoHyphens/>
                              <w:ind w:left="502"/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00B0F0"/>
                                <w:sz w:val="56"/>
                                <w:szCs w:val="56"/>
                              </w:rPr>
                            </w:pPr>
                          </w:p>
                          <w:p w:rsidR="00017897" w:rsidRPr="00BC2992" w:rsidRDefault="00017897" w:rsidP="006856F5">
                            <w:pPr>
                              <w:suppressAutoHyphens/>
                              <w:ind w:left="50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F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47497">
              <w:rPr>
                <w:rFonts w:asciiTheme="minorHAnsi" w:hAnsiTheme="minorHAnsi" w:cs="Times New Roman"/>
                <w:b/>
                <w:bCs/>
                <w:sz w:val="28"/>
                <w:szCs w:val="24"/>
              </w:rPr>
              <w:t>ORARIO</w:t>
            </w:r>
          </w:p>
        </w:tc>
        <w:tc>
          <w:tcPr>
            <w:tcW w:w="3260" w:type="dxa"/>
          </w:tcPr>
          <w:p w:rsidR="00C2187D" w:rsidRPr="00047497" w:rsidRDefault="00C2187D" w:rsidP="00196E9D">
            <w:pPr>
              <w:snapToGrid w:val="0"/>
              <w:spacing w:after="0" w:line="240" w:lineRule="auto"/>
              <w:ind w:hanging="170"/>
              <w:jc w:val="center"/>
              <w:rPr>
                <w:rFonts w:asciiTheme="minorHAnsi" w:hAnsiTheme="minorHAnsi" w:cs="Times New Roman"/>
                <w:b/>
                <w:bCs/>
                <w:sz w:val="28"/>
                <w:szCs w:val="24"/>
              </w:rPr>
            </w:pPr>
            <w:r w:rsidRPr="00047497">
              <w:rPr>
                <w:rFonts w:asciiTheme="minorHAnsi" w:hAnsiTheme="minorHAnsi" w:cs="Times New Roman"/>
                <w:b/>
                <w:bCs/>
                <w:sz w:val="28"/>
                <w:szCs w:val="24"/>
              </w:rPr>
              <w:t>IMPEGNO</w:t>
            </w:r>
          </w:p>
        </w:tc>
        <w:tc>
          <w:tcPr>
            <w:tcW w:w="3118" w:type="dxa"/>
          </w:tcPr>
          <w:p w:rsidR="00C2187D" w:rsidRPr="00047497" w:rsidRDefault="00C2187D" w:rsidP="00196E9D">
            <w:pPr>
              <w:snapToGrid w:val="0"/>
              <w:spacing w:after="0" w:line="240" w:lineRule="auto"/>
              <w:ind w:hanging="170"/>
              <w:jc w:val="center"/>
              <w:rPr>
                <w:rFonts w:asciiTheme="minorHAnsi" w:hAnsiTheme="minorHAnsi" w:cs="Times New Roman"/>
                <w:b/>
                <w:bCs/>
                <w:sz w:val="28"/>
                <w:szCs w:val="24"/>
              </w:rPr>
            </w:pPr>
            <w:proofErr w:type="spellStart"/>
            <w:r w:rsidRPr="00047497">
              <w:rPr>
                <w:rFonts w:asciiTheme="minorHAnsi" w:hAnsiTheme="minorHAnsi" w:cs="Times New Roman"/>
                <w:b/>
                <w:bCs/>
                <w:sz w:val="28"/>
                <w:szCs w:val="24"/>
              </w:rPr>
              <w:t>OdG</w:t>
            </w:r>
            <w:proofErr w:type="spellEnd"/>
          </w:p>
        </w:tc>
        <w:tc>
          <w:tcPr>
            <w:tcW w:w="2019" w:type="dxa"/>
          </w:tcPr>
          <w:p w:rsidR="00C2187D" w:rsidRPr="0009536D" w:rsidRDefault="00C2187D" w:rsidP="00196E9D">
            <w:pPr>
              <w:snapToGrid w:val="0"/>
              <w:spacing w:after="0" w:line="240" w:lineRule="auto"/>
              <w:ind w:hanging="17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09536D">
              <w:rPr>
                <w:rFonts w:asciiTheme="minorHAnsi" w:hAnsiTheme="minorHAnsi" w:cs="Times New Roman"/>
                <w:b/>
                <w:bCs/>
                <w:sz w:val="28"/>
                <w:szCs w:val="20"/>
              </w:rPr>
              <w:t>LUOGO</w:t>
            </w:r>
          </w:p>
        </w:tc>
      </w:tr>
      <w:tr w:rsidR="00DF2288" w:rsidRPr="00D22B5C" w:rsidTr="004B7EAB">
        <w:trPr>
          <w:trHeight w:val="751"/>
        </w:trPr>
        <w:tc>
          <w:tcPr>
            <w:tcW w:w="1242" w:type="dxa"/>
            <w:vMerge w:val="restart"/>
          </w:tcPr>
          <w:p w:rsidR="00DF2288" w:rsidRPr="00D22B5C" w:rsidRDefault="00DF2288" w:rsidP="0088075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Lunedì  </w:t>
            </w: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3 maggio</w:t>
            </w:r>
          </w:p>
        </w:tc>
        <w:tc>
          <w:tcPr>
            <w:tcW w:w="1560" w:type="dxa"/>
          </w:tcPr>
          <w:p w:rsidR="00DF2288" w:rsidRPr="00D22B5C" w:rsidRDefault="00DF2288" w:rsidP="00003A1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F2288" w:rsidRPr="00D22B5C" w:rsidRDefault="00DF2288" w:rsidP="00003A1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DF2288" w:rsidRPr="00D22B5C" w:rsidRDefault="00DF2288" w:rsidP="00003A1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secondaria</w:t>
            </w:r>
          </w:p>
          <w:p w:rsidR="00DF2288" w:rsidRPr="00D22B5C" w:rsidRDefault="00DF2288" w:rsidP="00003A1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primaria</w:t>
            </w:r>
          </w:p>
          <w:p w:rsidR="00DF2288" w:rsidRPr="00D22B5C" w:rsidRDefault="00DF2288" w:rsidP="00003A1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DF2288" w:rsidRPr="0009536D" w:rsidRDefault="00DF2288" w:rsidP="00003A1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</w:pPr>
            <w:r w:rsidRPr="0009536D"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  <w:t xml:space="preserve">Il progetto sarà realizzato in presenza o modalità videoconferenza su </w:t>
            </w:r>
            <w:proofErr w:type="spellStart"/>
            <w:r w:rsidRPr="0009536D"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  <w:t>Gsuite</w:t>
            </w:r>
            <w:proofErr w:type="spellEnd"/>
            <w:r w:rsidRPr="0009536D"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  <w:t xml:space="preserve"> a seconda delle disposizioni anti COVID 19</w:t>
            </w:r>
          </w:p>
        </w:tc>
      </w:tr>
      <w:tr w:rsidR="00DF2288" w:rsidRPr="00D22B5C" w:rsidTr="004B7EAB">
        <w:trPr>
          <w:trHeight w:val="751"/>
        </w:trPr>
        <w:tc>
          <w:tcPr>
            <w:tcW w:w="1242" w:type="dxa"/>
            <w:vMerge/>
          </w:tcPr>
          <w:p w:rsidR="00DF2288" w:rsidRPr="00D22B5C" w:rsidRDefault="00DF2288" w:rsidP="0088075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F2288" w:rsidRPr="00D22B5C" w:rsidRDefault="00DF2288" w:rsidP="00003A1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DF2288" w:rsidRPr="00D22B5C" w:rsidRDefault="00DF2288" w:rsidP="00003A1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260" w:type="dxa"/>
          </w:tcPr>
          <w:p w:rsidR="00DF2288" w:rsidRPr="00D22B5C" w:rsidRDefault="00DF2288" w:rsidP="00003A1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DF2288" w:rsidRPr="00D22B5C" w:rsidRDefault="00DF2288" w:rsidP="00003A1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DF2288" w:rsidRPr="0009536D" w:rsidRDefault="00DF2288" w:rsidP="00003A1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DF2288" w:rsidRPr="00D22B5C" w:rsidTr="004B7EAB">
        <w:trPr>
          <w:trHeight w:val="751"/>
        </w:trPr>
        <w:tc>
          <w:tcPr>
            <w:tcW w:w="1242" w:type="dxa"/>
            <w:vMerge/>
          </w:tcPr>
          <w:p w:rsidR="00DF2288" w:rsidRPr="00D22B5C" w:rsidRDefault="00DF2288" w:rsidP="0088075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F2288" w:rsidRPr="00D22B5C" w:rsidRDefault="00DF2288" w:rsidP="00003A1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DF2288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F2288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PROVE INVALSI</w:t>
            </w:r>
            <w:r w:rsidRPr="00DF2288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F2288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COMPUTER BASED (CBT) - </w:t>
            </w:r>
          </w:p>
        </w:tc>
        <w:tc>
          <w:tcPr>
            <w:tcW w:w="3118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secondaria</w:t>
            </w:r>
          </w:p>
          <w:p w:rsidR="00DF2288" w:rsidRDefault="00DF2288" w:rsidP="00003A1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F2288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CLASSI TERZE</w:t>
            </w:r>
          </w:p>
          <w:p w:rsidR="00DF2288" w:rsidRDefault="00DF2288" w:rsidP="00003A1E">
            <w:pPr>
              <w:suppressAutoHyphens/>
              <w:snapToGrid w:val="0"/>
              <w:spacing w:after="0" w:line="240" w:lineRule="auto"/>
              <w:jc w:val="center"/>
            </w:pPr>
          </w:p>
          <w:p w:rsidR="00DF2288" w:rsidRDefault="00DF2288" w:rsidP="00003A1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t>Comunicazione n.220</w:t>
            </w:r>
          </w:p>
          <w:p w:rsidR="00DF2288" w:rsidRPr="00D22B5C" w:rsidRDefault="00DF2288" w:rsidP="00003A1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DF2288" w:rsidRPr="0009536D" w:rsidRDefault="00DF2288" w:rsidP="00003A1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DF2288" w:rsidRPr="00D22B5C" w:rsidTr="004B7EAB">
        <w:trPr>
          <w:trHeight w:val="751"/>
        </w:trPr>
        <w:tc>
          <w:tcPr>
            <w:tcW w:w="1242" w:type="dxa"/>
            <w:vMerge/>
          </w:tcPr>
          <w:p w:rsidR="00DF2288" w:rsidRPr="00D22B5C" w:rsidRDefault="00DF2288" w:rsidP="0088075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F2288" w:rsidRPr="00D22B5C" w:rsidRDefault="00DF2288" w:rsidP="00880759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ore 17.00</w:t>
            </w:r>
          </w:p>
        </w:tc>
        <w:tc>
          <w:tcPr>
            <w:tcW w:w="3260" w:type="dxa"/>
          </w:tcPr>
          <w:p w:rsidR="00DF2288" w:rsidRDefault="00DF2288" w:rsidP="00003A1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INCONTRO </w:t>
            </w:r>
          </w:p>
          <w:p w:rsidR="00DF2288" w:rsidRPr="00003A1E" w:rsidRDefault="00DF2288" w:rsidP="00003A1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COMMISSIONE ERASMUS</w:t>
            </w:r>
          </w:p>
        </w:tc>
        <w:tc>
          <w:tcPr>
            <w:tcW w:w="3118" w:type="dxa"/>
          </w:tcPr>
          <w:p w:rsidR="00DF2288" w:rsidRPr="00D22B5C" w:rsidRDefault="00DF2288" w:rsidP="00003A1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Odg</w:t>
            </w:r>
            <w:proofErr w:type="spellEnd"/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: organizzazione progetti </w:t>
            </w:r>
            <w:proofErr w:type="spellStart"/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PON</w:t>
            </w:r>
            <w:proofErr w:type="spellEnd"/>
          </w:p>
        </w:tc>
        <w:tc>
          <w:tcPr>
            <w:tcW w:w="2019" w:type="dxa"/>
          </w:tcPr>
          <w:p w:rsidR="00DF2288" w:rsidRPr="0009536D" w:rsidRDefault="00DF2288" w:rsidP="00003A1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</w:pPr>
            <w:r w:rsidRPr="0009536D"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  <w:t>In modalità videoconferenza</w:t>
            </w:r>
          </w:p>
        </w:tc>
      </w:tr>
      <w:tr w:rsidR="00DF2288" w:rsidRPr="00D22B5C" w:rsidTr="004B7EAB">
        <w:trPr>
          <w:trHeight w:val="242"/>
        </w:trPr>
        <w:tc>
          <w:tcPr>
            <w:tcW w:w="1242" w:type="dxa"/>
            <w:vMerge w:val="restart"/>
          </w:tcPr>
          <w:p w:rsidR="00DF2288" w:rsidRPr="00D22B5C" w:rsidRDefault="00DF2288" w:rsidP="00DF228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Martedì </w:t>
            </w: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4</w:t>
            </w:r>
            <w:r w:rsidRPr="00D22B5C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maggio</w:t>
            </w:r>
          </w:p>
        </w:tc>
        <w:tc>
          <w:tcPr>
            <w:tcW w:w="1560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260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DF2288" w:rsidRPr="0009536D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2288" w:rsidRPr="00D22B5C" w:rsidTr="0009536D">
        <w:trPr>
          <w:trHeight w:val="1823"/>
        </w:trPr>
        <w:tc>
          <w:tcPr>
            <w:tcW w:w="1242" w:type="dxa"/>
            <w:vMerge/>
          </w:tcPr>
          <w:p w:rsidR="00DF2288" w:rsidRPr="00D22B5C" w:rsidRDefault="00DF2288" w:rsidP="00DF228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secondaria</w:t>
            </w:r>
          </w:p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primaria</w:t>
            </w:r>
          </w:p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DF2288" w:rsidRPr="0009536D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</w:pPr>
            <w:r w:rsidRPr="0009536D"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  <w:t xml:space="preserve">Il progetto sarà realizzato in presenza o modalità videoconferenza su </w:t>
            </w:r>
            <w:proofErr w:type="spellStart"/>
            <w:r w:rsidRPr="0009536D"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  <w:t>Gsuite</w:t>
            </w:r>
            <w:proofErr w:type="spellEnd"/>
            <w:r w:rsidRPr="0009536D"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  <w:t xml:space="preserve"> a seconda delle disposizioni anti COVID 19</w:t>
            </w:r>
          </w:p>
        </w:tc>
      </w:tr>
      <w:tr w:rsidR="00DF2288" w:rsidRPr="00D22B5C" w:rsidTr="004B7EAB">
        <w:trPr>
          <w:trHeight w:val="242"/>
        </w:trPr>
        <w:tc>
          <w:tcPr>
            <w:tcW w:w="1242" w:type="dxa"/>
            <w:vMerge/>
          </w:tcPr>
          <w:p w:rsidR="00DF2288" w:rsidRPr="00D22B5C" w:rsidRDefault="00DF2288" w:rsidP="00DF228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F2288" w:rsidRPr="00D22B5C" w:rsidRDefault="00DF2288" w:rsidP="00DF2288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sz w:val="24"/>
                <w:szCs w:val="24"/>
              </w:rPr>
              <w:t>Ore</w:t>
            </w:r>
          </w:p>
          <w:p w:rsidR="00DF2288" w:rsidRPr="00D22B5C" w:rsidRDefault="00DF2288" w:rsidP="00DF2288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sz w:val="24"/>
                <w:szCs w:val="24"/>
              </w:rPr>
              <w:t>16.30-18.30</w:t>
            </w:r>
          </w:p>
        </w:tc>
        <w:tc>
          <w:tcPr>
            <w:tcW w:w="3260" w:type="dxa"/>
          </w:tcPr>
          <w:p w:rsidR="00DF2288" w:rsidRPr="00D22B5C" w:rsidRDefault="00DF2288" w:rsidP="00DF2288">
            <w:pPr>
              <w:spacing w:after="0" w:line="238" w:lineRule="auto"/>
              <w:ind w:left="2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sz w:val="24"/>
                <w:szCs w:val="24"/>
              </w:rPr>
              <w:t xml:space="preserve">Programmazione </w:t>
            </w:r>
          </w:p>
        </w:tc>
        <w:tc>
          <w:tcPr>
            <w:tcW w:w="3118" w:type="dxa"/>
          </w:tcPr>
          <w:p w:rsidR="00DF2288" w:rsidRPr="00D22B5C" w:rsidRDefault="00DF2288" w:rsidP="00DF2288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sz w:val="24"/>
                <w:szCs w:val="24"/>
              </w:rPr>
              <w:t>Scuola primaria</w:t>
            </w:r>
          </w:p>
          <w:p w:rsidR="00DF2288" w:rsidRPr="00D22B5C" w:rsidRDefault="00DF2288" w:rsidP="00DF2288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sz w:val="24"/>
                <w:szCs w:val="24"/>
              </w:rPr>
              <w:t>Scuola dell’infanzia</w:t>
            </w:r>
          </w:p>
        </w:tc>
        <w:tc>
          <w:tcPr>
            <w:tcW w:w="2019" w:type="dxa"/>
          </w:tcPr>
          <w:p w:rsidR="00DF2288" w:rsidRPr="0009536D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</w:pPr>
            <w:r w:rsidRPr="0009536D"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  <w:t xml:space="preserve">In modalità videoconferenza su </w:t>
            </w:r>
            <w:proofErr w:type="spellStart"/>
            <w:r w:rsidRPr="0009536D"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  <w:t>Gsuite</w:t>
            </w:r>
            <w:proofErr w:type="spellEnd"/>
          </w:p>
          <w:p w:rsidR="00DF2288" w:rsidRPr="0009536D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</w:pPr>
            <w:r w:rsidRPr="0009536D"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  <w:t>Il coordinatore dell’interclasse genera l’invito</w:t>
            </w:r>
          </w:p>
        </w:tc>
      </w:tr>
      <w:tr w:rsidR="00DF2288" w:rsidRPr="00D22B5C" w:rsidTr="004B7EAB">
        <w:trPr>
          <w:trHeight w:val="242"/>
        </w:trPr>
        <w:tc>
          <w:tcPr>
            <w:tcW w:w="1242" w:type="dxa"/>
            <w:vMerge/>
          </w:tcPr>
          <w:p w:rsidR="00DF2288" w:rsidRPr="00D22B5C" w:rsidRDefault="00DF2288" w:rsidP="00DF228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F2288" w:rsidRPr="00D22B5C" w:rsidRDefault="00DF2288" w:rsidP="00DF2288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F2288" w:rsidRDefault="00DF2288" w:rsidP="00DF2288">
            <w:pPr>
              <w:spacing w:after="0" w:line="238" w:lineRule="auto"/>
              <w:ind w:left="2"/>
              <w:jc w:val="center"/>
              <w:rPr>
                <w:b/>
              </w:rPr>
            </w:pPr>
            <w:r w:rsidRPr="00835A59">
              <w:rPr>
                <w:b/>
              </w:rPr>
              <w:t xml:space="preserve">Attività di formazione, </w:t>
            </w:r>
          </w:p>
          <w:p w:rsidR="00DF2288" w:rsidRPr="00835A59" w:rsidRDefault="00DF2288" w:rsidP="00DF2288">
            <w:pPr>
              <w:spacing w:after="0" w:line="238" w:lineRule="auto"/>
              <w:ind w:left="2"/>
              <w:jc w:val="center"/>
              <w:rPr>
                <w:b/>
              </w:rPr>
            </w:pPr>
            <w:r w:rsidRPr="00835A59">
              <w:rPr>
                <w:b/>
              </w:rPr>
              <w:t>supporto e tutoraggio per l’Educazione Civica</w:t>
            </w:r>
          </w:p>
          <w:p w:rsidR="00DF2288" w:rsidRDefault="00DF2288" w:rsidP="00DF2288">
            <w:pPr>
              <w:spacing w:after="0" w:line="238" w:lineRule="auto"/>
              <w:ind w:left="2"/>
              <w:jc w:val="center"/>
            </w:pPr>
          </w:p>
          <w:p w:rsidR="00DF2288" w:rsidRPr="00D22B5C" w:rsidRDefault="00DF2288" w:rsidP="00DF2288">
            <w:pPr>
              <w:spacing w:after="0" w:line="238" w:lineRule="auto"/>
              <w:ind w:left="2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3118" w:type="dxa"/>
          </w:tcPr>
          <w:p w:rsidR="00DF2288" w:rsidRPr="00D22B5C" w:rsidRDefault="00DF2288" w:rsidP="00DF2288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sz w:val="24"/>
                <w:szCs w:val="24"/>
              </w:rPr>
              <w:t>Scuola primaria</w:t>
            </w:r>
          </w:p>
          <w:p w:rsidR="00DF2288" w:rsidRDefault="00DF2288" w:rsidP="00DF2288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sz w:val="24"/>
                <w:szCs w:val="24"/>
              </w:rPr>
              <w:t>Scuola dell’infanzia</w:t>
            </w:r>
          </w:p>
          <w:p w:rsidR="00DF2288" w:rsidRPr="00D22B5C" w:rsidRDefault="00DF2288" w:rsidP="00DF2288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(Come da comunicazioni n.198 e n. 202) </w:t>
            </w:r>
          </w:p>
        </w:tc>
        <w:tc>
          <w:tcPr>
            <w:tcW w:w="2019" w:type="dxa"/>
          </w:tcPr>
          <w:p w:rsidR="00DF2288" w:rsidRPr="0009536D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DF2288" w:rsidRPr="00D22B5C" w:rsidTr="004B7EAB">
        <w:trPr>
          <w:trHeight w:val="242"/>
        </w:trPr>
        <w:tc>
          <w:tcPr>
            <w:tcW w:w="1242" w:type="dxa"/>
            <w:vMerge/>
          </w:tcPr>
          <w:p w:rsidR="00DF2288" w:rsidRPr="00D22B5C" w:rsidRDefault="00DF2288" w:rsidP="00DF228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F2288" w:rsidRPr="00D22B5C" w:rsidRDefault="00DF2288" w:rsidP="00DF2288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F2288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F2288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PROVE INVALSI</w:t>
            </w:r>
            <w:r w:rsidRPr="00DF2288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F2288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COMPUTER BASED (CBT) - </w:t>
            </w:r>
          </w:p>
        </w:tc>
        <w:tc>
          <w:tcPr>
            <w:tcW w:w="3118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secondaria</w:t>
            </w:r>
          </w:p>
          <w:p w:rsidR="00DF2288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F2288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CLASSI TERZE</w:t>
            </w:r>
          </w:p>
          <w:p w:rsidR="00DF2288" w:rsidRDefault="00DF2288" w:rsidP="00DF2288">
            <w:pPr>
              <w:suppressAutoHyphens/>
              <w:snapToGrid w:val="0"/>
              <w:spacing w:after="0" w:line="240" w:lineRule="auto"/>
              <w:jc w:val="center"/>
            </w:pPr>
          </w:p>
          <w:p w:rsidR="00DF2288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t>Comunicazione n.220</w:t>
            </w:r>
          </w:p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DF2288" w:rsidRPr="0009536D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DF2288" w:rsidRPr="00D22B5C" w:rsidTr="004B7EAB">
        <w:trPr>
          <w:trHeight w:val="242"/>
        </w:trPr>
        <w:tc>
          <w:tcPr>
            <w:tcW w:w="1242" w:type="dxa"/>
            <w:vMerge w:val="restart"/>
          </w:tcPr>
          <w:p w:rsidR="00DF2288" w:rsidRPr="00D22B5C" w:rsidRDefault="00DF2288" w:rsidP="00DF228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b/>
                <w:sz w:val="24"/>
                <w:szCs w:val="24"/>
              </w:rPr>
              <w:t>Mercoledì</w:t>
            </w: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5</w:t>
            </w:r>
            <w:r w:rsidRPr="00D22B5C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maggio</w:t>
            </w:r>
          </w:p>
        </w:tc>
        <w:tc>
          <w:tcPr>
            <w:tcW w:w="1560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260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DF2288" w:rsidRPr="0009536D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DF2288" w:rsidRPr="00D22B5C" w:rsidTr="004B7EAB">
        <w:trPr>
          <w:trHeight w:val="242"/>
        </w:trPr>
        <w:tc>
          <w:tcPr>
            <w:tcW w:w="1242" w:type="dxa"/>
            <w:vMerge/>
          </w:tcPr>
          <w:p w:rsidR="00DF2288" w:rsidRPr="00D22B5C" w:rsidRDefault="00DF2288" w:rsidP="00DF228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DF2288" w:rsidRPr="0009536D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</w:pPr>
            <w:r w:rsidRPr="0009536D"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  <w:t xml:space="preserve">Il progetto sarà realizzato in presenza o modalità videoconferenza su </w:t>
            </w:r>
            <w:proofErr w:type="spellStart"/>
            <w:r w:rsidRPr="0009536D"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  <w:t>Gsuite</w:t>
            </w:r>
            <w:proofErr w:type="spellEnd"/>
            <w:r w:rsidRPr="0009536D"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  <w:t xml:space="preserve"> a seconda delle disposizioni anti COVID 19</w:t>
            </w:r>
          </w:p>
        </w:tc>
      </w:tr>
      <w:tr w:rsidR="00DF2288" w:rsidRPr="00D22B5C" w:rsidTr="004B7EAB">
        <w:trPr>
          <w:trHeight w:val="242"/>
        </w:trPr>
        <w:tc>
          <w:tcPr>
            <w:tcW w:w="1242" w:type="dxa"/>
            <w:vMerge/>
          </w:tcPr>
          <w:p w:rsidR="00DF2288" w:rsidRPr="00D22B5C" w:rsidRDefault="00DF2288" w:rsidP="00DF228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DF2288" w:rsidRPr="00664795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 w:rsidRPr="00664795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 xml:space="preserve">PROVE INVALSI </w:t>
            </w:r>
          </w:p>
        </w:tc>
        <w:tc>
          <w:tcPr>
            <w:tcW w:w="3118" w:type="dxa"/>
          </w:tcPr>
          <w:p w:rsidR="00DF2288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664795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Scuola PRIMARIA </w:t>
            </w:r>
          </w:p>
          <w:p w:rsidR="00DF2288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664795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CLASSI 2e e 5e</w:t>
            </w:r>
          </w:p>
          <w:p w:rsidR="00DF2288" w:rsidRDefault="00DF2288" w:rsidP="00DF2288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(</w:t>
            </w:r>
            <w:r>
              <w:t>Comunicazione n. 223 sul sito)</w:t>
            </w:r>
          </w:p>
          <w:p w:rsidR="00673BE4" w:rsidRDefault="00673BE4" w:rsidP="00DF2288">
            <w:pPr>
              <w:suppressAutoHyphens/>
              <w:snapToGrid w:val="0"/>
              <w:spacing w:after="0" w:line="240" w:lineRule="auto"/>
              <w:jc w:val="center"/>
            </w:pPr>
          </w:p>
          <w:p w:rsidR="00673BE4" w:rsidRPr="00D22B5C" w:rsidRDefault="00673BE4" w:rsidP="00673BE4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DF2288" w:rsidRPr="0009536D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DF2288" w:rsidRPr="00D22B5C" w:rsidTr="004B7EAB">
        <w:trPr>
          <w:trHeight w:val="242"/>
        </w:trPr>
        <w:tc>
          <w:tcPr>
            <w:tcW w:w="1242" w:type="dxa"/>
            <w:vMerge/>
          </w:tcPr>
          <w:p w:rsidR="00DF2288" w:rsidRPr="00D22B5C" w:rsidRDefault="00DF2288" w:rsidP="00DF228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DF2288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F2288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PROVE INVALSI</w:t>
            </w:r>
            <w:r w:rsidRPr="00DF2288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F2288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COMPUTER BASED (CBT) - </w:t>
            </w:r>
          </w:p>
        </w:tc>
        <w:tc>
          <w:tcPr>
            <w:tcW w:w="3118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secondaria</w:t>
            </w:r>
          </w:p>
          <w:p w:rsidR="00DF2288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F2288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CLASSI TERZE</w:t>
            </w:r>
          </w:p>
          <w:p w:rsidR="00DF2288" w:rsidRDefault="00DF2288" w:rsidP="00DF2288">
            <w:pPr>
              <w:suppressAutoHyphens/>
              <w:snapToGrid w:val="0"/>
              <w:spacing w:after="0" w:line="240" w:lineRule="auto"/>
              <w:jc w:val="center"/>
            </w:pPr>
          </w:p>
          <w:p w:rsidR="00DF2288" w:rsidRPr="00D22B5C" w:rsidRDefault="00DF2288" w:rsidP="0045723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t>Comunicazione n.220</w:t>
            </w:r>
          </w:p>
        </w:tc>
        <w:tc>
          <w:tcPr>
            <w:tcW w:w="2019" w:type="dxa"/>
          </w:tcPr>
          <w:p w:rsidR="00DF2288" w:rsidRPr="0009536D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DF2288" w:rsidRPr="00D22B5C" w:rsidTr="004B7EAB">
        <w:trPr>
          <w:trHeight w:val="242"/>
        </w:trPr>
        <w:tc>
          <w:tcPr>
            <w:tcW w:w="1242" w:type="dxa"/>
            <w:vMerge w:val="restart"/>
          </w:tcPr>
          <w:p w:rsidR="00DF2288" w:rsidRPr="00D22B5C" w:rsidRDefault="00DF2288" w:rsidP="00DF228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Giovedì </w:t>
            </w: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6 maggio</w:t>
            </w:r>
          </w:p>
        </w:tc>
        <w:tc>
          <w:tcPr>
            <w:tcW w:w="1560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secondaria</w:t>
            </w:r>
          </w:p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primaria</w:t>
            </w:r>
          </w:p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DF2288" w:rsidRPr="0009536D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</w:pPr>
            <w:r w:rsidRPr="0009536D"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  <w:t xml:space="preserve">Il progetto sarà realizzato in presenza o modalità videoconferenza su </w:t>
            </w:r>
            <w:proofErr w:type="spellStart"/>
            <w:r w:rsidRPr="0009536D"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  <w:t>Gsuite</w:t>
            </w:r>
            <w:proofErr w:type="spellEnd"/>
            <w:r w:rsidRPr="0009536D"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  <w:t xml:space="preserve"> a seconda delle disposizioni anti COVID 19</w:t>
            </w:r>
          </w:p>
        </w:tc>
      </w:tr>
      <w:tr w:rsidR="00DF2288" w:rsidRPr="00D22B5C" w:rsidTr="004B7EAB">
        <w:trPr>
          <w:trHeight w:val="242"/>
        </w:trPr>
        <w:tc>
          <w:tcPr>
            <w:tcW w:w="1242" w:type="dxa"/>
            <w:vMerge/>
          </w:tcPr>
          <w:p w:rsidR="00DF2288" w:rsidRPr="00D22B5C" w:rsidRDefault="00DF2288" w:rsidP="00DF228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260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DF2288" w:rsidRPr="0009536D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DF2288" w:rsidRPr="00D22B5C" w:rsidTr="004B7EAB">
        <w:trPr>
          <w:trHeight w:val="242"/>
        </w:trPr>
        <w:tc>
          <w:tcPr>
            <w:tcW w:w="1242" w:type="dxa"/>
            <w:vMerge/>
          </w:tcPr>
          <w:p w:rsidR="00DF2288" w:rsidRPr="00D22B5C" w:rsidRDefault="00DF2288" w:rsidP="00DF228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DF2288" w:rsidRPr="00664795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 w:rsidRPr="00664795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 xml:space="preserve">PROVE INVALSI </w:t>
            </w:r>
          </w:p>
        </w:tc>
        <w:tc>
          <w:tcPr>
            <w:tcW w:w="3118" w:type="dxa"/>
          </w:tcPr>
          <w:p w:rsidR="00DF2288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664795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Scuola PRIMARIA </w:t>
            </w:r>
          </w:p>
          <w:p w:rsidR="00DF2288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664795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CLASSI 2e e 5e</w:t>
            </w:r>
          </w:p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(</w:t>
            </w:r>
            <w:r>
              <w:t>Comunicazione n. 223 sul sito)</w:t>
            </w:r>
          </w:p>
        </w:tc>
        <w:tc>
          <w:tcPr>
            <w:tcW w:w="2019" w:type="dxa"/>
          </w:tcPr>
          <w:p w:rsidR="00DF2288" w:rsidRPr="0009536D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DF2288" w:rsidRPr="00D22B5C" w:rsidTr="004B7EAB">
        <w:trPr>
          <w:trHeight w:val="242"/>
        </w:trPr>
        <w:tc>
          <w:tcPr>
            <w:tcW w:w="1242" w:type="dxa"/>
            <w:vMerge/>
          </w:tcPr>
          <w:p w:rsidR="00DF2288" w:rsidRPr="00D22B5C" w:rsidRDefault="00DF2288" w:rsidP="00DF228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DF2288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F2288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PROVE INVALSI</w:t>
            </w:r>
            <w:r w:rsidRPr="00DF2288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F2288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COMPUTER BASED (CBT) - </w:t>
            </w:r>
          </w:p>
        </w:tc>
        <w:tc>
          <w:tcPr>
            <w:tcW w:w="3118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secondaria</w:t>
            </w:r>
          </w:p>
          <w:p w:rsidR="00DF2288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F2288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CLASSI TERZE</w:t>
            </w:r>
          </w:p>
          <w:p w:rsidR="00DF2288" w:rsidRDefault="00DF2288" w:rsidP="00DF2288">
            <w:pPr>
              <w:suppressAutoHyphens/>
              <w:snapToGrid w:val="0"/>
              <w:spacing w:after="0" w:line="240" w:lineRule="auto"/>
              <w:jc w:val="center"/>
            </w:pPr>
          </w:p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t>Comunicazione n.220</w:t>
            </w:r>
          </w:p>
        </w:tc>
        <w:tc>
          <w:tcPr>
            <w:tcW w:w="2019" w:type="dxa"/>
          </w:tcPr>
          <w:p w:rsidR="00DF2288" w:rsidRPr="0009536D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DF2288" w:rsidRPr="00D22B5C" w:rsidTr="004B7EAB">
        <w:trPr>
          <w:trHeight w:val="242"/>
        </w:trPr>
        <w:tc>
          <w:tcPr>
            <w:tcW w:w="1242" w:type="dxa"/>
            <w:vMerge w:val="restart"/>
          </w:tcPr>
          <w:p w:rsidR="00DF2288" w:rsidRPr="00D22B5C" w:rsidRDefault="00DF2288" w:rsidP="00DF228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Venerdì </w:t>
            </w: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7 maggio</w:t>
            </w:r>
          </w:p>
        </w:tc>
        <w:tc>
          <w:tcPr>
            <w:tcW w:w="1560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14.15-16.15</w:t>
            </w:r>
          </w:p>
        </w:tc>
        <w:tc>
          <w:tcPr>
            <w:tcW w:w="3260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DF2288" w:rsidRPr="0009536D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2288" w:rsidRPr="00D22B5C" w:rsidTr="004B7EAB">
        <w:trPr>
          <w:trHeight w:val="242"/>
        </w:trPr>
        <w:tc>
          <w:tcPr>
            <w:tcW w:w="1242" w:type="dxa"/>
            <w:vMerge/>
          </w:tcPr>
          <w:p w:rsidR="00DF2288" w:rsidRPr="00D22B5C" w:rsidRDefault="00DF2288" w:rsidP="00DF228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secondaria</w:t>
            </w:r>
          </w:p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primaria</w:t>
            </w:r>
          </w:p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DF2288" w:rsidRPr="0009536D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</w:pPr>
            <w:r w:rsidRPr="0009536D"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  <w:t xml:space="preserve">Il progetto sarà realizzato  in presenza o modalità videoconferenza su </w:t>
            </w:r>
            <w:proofErr w:type="spellStart"/>
            <w:r w:rsidRPr="0009536D"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  <w:t>Gsuite</w:t>
            </w:r>
            <w:proofErr w:type="spellEnd"/>
            <w:r w:rsidRPr="0009536D"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  <w:t xml:space="preserve"> a seconda delle disposizioni anti COVID 19</w:t>
            </w:r>
          </w:p>
        </w:tc>
      </w:tr>
      <w:tr w:rsidR="00DF2288" w:rsidRPr="00D22B5C" w:rsidTr="004B7EAB">
        <w:trPr>
          <w:trHeight w:val="242"/>
        </w:trPr>
        <w:tc>
          <w:tcPr>
            <w:tcW w:w="1242" w:type="dxa"/>
            <w:vMerge/>
          </w:tcPr>
          <w:p w:rsidR="00DF2288" w:rsidRPr="00D22B5C" w:rsidRDefault="00DF2288" w:rsidP="00DF228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DF2288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F2288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PROVE INVALSI</w:t>
            </w:r>
            <w:r w:rsidRPr="00DF2288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F2288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COMPUTER BASED (CBT) - </w:t>
            </w:r>
          </w:p>
        </w:tc>
        <w:tc>
          <w:tcPr>
            <w:tcW w:w="3118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secondaria</w:t>
            </w:r>
          </w:p>
          <w:p w:rsidR="00DF2288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F2288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CLASSI TERZE</w:t>
            </w:r>
          </w:p>
          <w:p w:rsidR="00DF2288" w:rsidRDefault="00DF2288" w:rsidP="00DF2288">
            <w:pPr>
              <w:suppressAutoHyphens/>
              <w:snapToGrid w:val="0"/>
              <w:spacing w:after="0" w:line="240" w:lineRule="auto"/>
              <w:jc w:val="center"/>
            </w:pPr>
          </w:p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t>Comunicazione n.220</w:t>
            </w:r>
          </w:p>
        </w:tc>
        <w:tc>
          <w:tcPr>
            <w:tcW w:w="2019" w:type="dxa"/>
          </w:tcPr>
          <w:p w:rsidR="00DF2288" w:rsidRPr="0009536D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DF2288" w:rsidRPr="00D22B5C" w:rsidTr="004B7EAB">
        <w:trPr>
          <w:trHeight w:val="242"/>
        </w:trPr>
        <w:tc>
          <w:tcPr>
            <w:tcW w:w="1242" w:type="dxa"/>
            <w:vMerge/>
          </w:tcPr>
          <w:p w:rsidR="00DF2288" w:rsidRPr="00D22B5C" w:rsidRDefault="00DF2288" w:rsidP="00DF228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F2288" w:rsidRPr="0087511E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16.30</w:t>
            </w:r>
          </w:p>
        </w:tc>
        <w:tc>
          <w:tcPr>
            <w:tcW w:w="3260" w:type="dxa"/>
          </w:tcPr>
          <w:p w:rsidR="00DF2288" w:rsidRPr="00DF2288" w:rsidRDefault="00DF2288" w:rsidP="00DF2288">
            <w:pPr>
              <w:spacing w:after="0" w:line="238" w:lineRule="auto"/>
              <w:ind w:left="2"/>
              <w:jc w:val="center"/>
              <w:rPr>
                <w:b/>
                <w:sz w:val="28"/>
                <w:szCs w:val="24"/>
              </w:rPr>
            </w:pPr>
            <w:r w:rsidRPr="00DF2288">
              <w:rPr>
                <w:b/>
                <w:sz w:val="28"/>
                <w:szCs w:val="24"/>
              </w:rPr>
              <w:t>COLLEGIO DEI DOCENTI</w:t>
            </w:r>
          </w:p>
          <w:p w:rsidR="00DF2288" w:rsidRDefault="00DF2288" w:rsidP="00DF2288">
            <w:pPr>
              <w:spacing w:after="0" w:line="238" w:lineRule="auto"/>
              <w:ind w:left="2"/>
              <w:jc w:val="center"/>
              <w:rPr>
                <w:b/>
                <w:sz w:val="24"/>
                <w:szCs w:val="24"/>
              </w:rPr>
            </w:pPr>
          </w:p>
          <w:p w:rsidR="00DF2288" w:rsidRPr="00956EA6" w:rsidRDefault="00DF2288" w:rsidP="00DF2288">
            <w:pPr>
              <w:spacing w:after="0" w:line="238" w:lineRule="auto"/>
              <w:ind w:left="2"/>
              <w:jc w:val="center"/>
              <w:rPr>
                <w:sz w:val="24"/>
                <w:szCs w:val="24"/>
              </w:rPr>
            </w:pPr>
            <w:r w:rsidRPr="00956EA6">
              <w:rPr>
                <w:sz w:val="24"/>
                <w:szCs w:val="24"/>
              </w:rPr>
              <w:t>Seguirà convocazione</w:t>
            </w:r>
          </w:p>
        </w:tc>
        <w:tc>
          <w:tcPr>
            <w:tcW w:w="3118" w:type="dxa"/>
          </w:tcPr>
          <w:p w:rsidR="00DF2288" w:rsidRPr="0087511E" w:rsidRDefault="00DF2288" w:rsidP="00DF2288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DF2288" w:rsidRPr="0009536D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</w:pPr>
            <w:r w:rsidRPr="0009536D"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  <w:t>In modalità videoconferenza</w:t>
            </w:r>
          </w:p>
        </w:tc>
      </w:tr>
      <w:tr w:rsidR="00DF2288" w:rsidRPr="00D22B5C" w:rsidTr="004B7EAB">
        <w:trPr>
          <w:trHeight w:val="242"/>
        </w:trPr>
        <w:tc>
          <w:tcPr>
            <w:tcW w:w="1242" w:type="dxa"/>
            <w:vMerge/>
          </w:tcPr>
          <w:p w:rsidR="00DF2288" w:rsidRPr="00D22B5C" w:rsidRDefault="00DF2288" w:rsidP="00DF228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15.30-17.00</w:t>
            </w:r>
          </w:p>
        </w:tc>
        <w:tc>
          <w:tcPr>
            <w:tcW w:w="3260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Corso Cambridge </w:t>
            </w:r>
          </w:p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Livello STARTERS (2 gruppi) </w:t>
            </w:r>
          </w:p>
        </w:tc>
        <w:tc>
          <w:tcPr>
            <w:tcW w:w="2019" w:type="dxa"/>
          </w:tcPr>
          <w:p w:rsidR="00DF2288" w:rsidRPr="0009536D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536D"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  <w:t>In modalità videoconferenza</w:t>
            </w:r>
          </w:p>
        </w:tc>
      </w:tr>
      <w:tr w:rsidR="00DF2288" w:rsidRPr="00D22B5C" w:rsidTr="004B7EAB">
        <w:trPr>
          <w:trHeight w:val="242"/>
        </w:trPr>
        <w:tc>
          <w:tcPr>
            <w:tcW w:w="1242" w:type="dxa"/>
            <w:vMerge/>
          </w:tcPr>
          <w:p w:rsidR="00DF2288" w:rsidRPr="00D22B5C" w:rsidRDefault="00DF2288" w:rsidP="00DF228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22B5C">
              <w:rPr>
                <w:rFonts w:asciiTheme="minorHAnsi" w:hAnsiTheme="minorHAnsi"/>
                <w:sz w:val="24"/>
                <w:szCs w:val="24"/>
              </w:rPr>
              <w:t xml:space="preserve"> Ore </w:t>
            </w:r>
          </w:p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/>
                <w:sz w:val="24"/>
                <w:szCs w:val="24"/>
              </w:rPr>
              <w:t>17.00- 18.30</w:t>
            </w:r>
          </w:p>
        </w:tc>
        <w:tc>
          <w:tcPr>
            <w:tcW w:w="3260" w:type="dxa"/>
          </w:tcPr>
          <w:p w:rsidR="00DF2288" w:rsidRPr="00D22B5C" w:rsidRDefault="00DF2288" w:rsidP="00DF2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22B5C">
              <w:rPr>
                <w:rFonts w:asciiTheme="minorHAnsi" w:hAnsiTheme="minorHAnsi"/>
                <w:sz w:val="24"/>
                <w:szCs w:val="24"/>
              </w:rPr>
              <w:t>Corso Cambridge</w:t>
            </w:r>
          </w:p>
        </w:tc>
        <w:tc>
          <w:tcPr>
            <w:tcW w:w="3118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22B5C">
              <w:rPr>
                <w:rFonts w:asciiTheme="minorHAnsi" w:hAnsiTheme="minorHAnsi"/>
                <w:sz w:val="24"/>
                <w:szCs w:val="24"/>
              </w:rPr>
              <w:t xml:space="preserve">Gruppo Livello FLYERS </w:t>
            </w:r>
          </w:p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22B5C">
              <w:rPr>
                <w:rFonts w:asciiTheme="minorHAnsi" w:hAnsiTheme="minorHAnsi"/>
                <w:sz w:val="24"/>
                <w:szCs w:val="24"/>
              </w:rPr>
              <w:t xml:space="preserve">Gruppo Livello MOVERS </w:t>
            </w:r>
          </w:p>
        </w:tc>
        <w:tc>
          <w:tcPr>
            <w:tcW w:w="2019" w:type="dxa"/>
          </w:tcPr>
          <w:p w:rsidR="00DF2288" w:rsidRPr="0009536D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</w:pPr>
            <w:r w:rsidRPr="0009536D"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  <w:t>In modalità videoconferenza</w:t>
            </w:r>
          </w:p>
        </w:tc>
      </w:tr>
      <w:tr w:rsidR="00DF2288" w:rsidRPr="00D22B5C" w:rsidTr="004B7EAB">
        <w:trPr>
          <w:trHeight w:val="242"/>
        </w:trPr>
        <w:tc>
          <w:tcPr>
            <w:tcW w:w="1242" w:type="dxa"/>
            <w:vMerge w:val="restart"/>
          </w:tcPr>
          <w:p w:rsidR="00DF2288" w:rsidRPr="00D22B5C" w:rsidRDefault="00DF2288" w:rsidP="00DF228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Lunedì </w:t>
            </w: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10 maggio</w:t>
            </w:r>
          </w:p>
        </w:tc>
        <w:tc>
          <w:tcPr>
            <w:tcW w:w="1560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260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DF2288" w:rsidRPr="0009536D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DF2288" w:rsidRPr="00D22B5C" w:rsidTr="004B7EAB">
        <w:trPr>
          <w:trHeight w:val="242"/>
        </w:trPr>
        <w:tc>
          <w:tcPr>
            <w:tcW w:w="1242" w:type="dxa"/>
            <w:vMerge/>
          </w:tcPr>
          <w:p w:rsidR="00DF2288" w:rsidRPr="00D22B5C" w:rsidRDefault="00DF2288" w:rsidP="00DF228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secondaria</w:t>
            </w:r>
          </w:p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primaria</w:t>
            </w:r>
          </w:p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DF2288" w:rsidRPr="0009536D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</w:pPr>
            <w:r w:rsidRPr="0009536D"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  <w:t xml:space="preserve">Il progetto sarà realizzato in presenza o modalità videoconferenza su </w:t>
            </w:r>
            <w:proofErr w:type="spellStart"/>
            <w:r w:rsidRPr="0009536D"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  <w:t>Gsuite</w:t>
            </w:r>
            <w:proofErr w:type="spellEnd"/>
            <w:r w:rsidRPr="0009536D"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  <w:t xml:space="preserve"> a seconda delle disposizioni anti COVID 19</w:t>
            </w:r>
          </w:p>
        </w:tc>
      </w:tr>
      <w:tr w:rsidR="00DF2288" w:rsidRPr="00D22B5C" w:rsidTr="004B7EAB">
        <w:trPr>
          <w:trHeight w:val="242"/>
        </w:trPr>
        <w:tc>
          <w:tcPr>
            <w:tcW w:w="1242" w:type="dxa"/>
            <w:vMerge/>
          </w:tcPr>
          <w:p w:rsidR="00DF2288" w:rsidRPr="00D22B5C" w:rsidRDefault="00DF2288" w:rsidP="00DF228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F2288" w:rsidRPr="0087511E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7511E">
              <w:rPr>
                <w:sz w:val="24"/>
                <w:szCs w:val="24"/>
              </w:rPr>
              <w:t xml:space="preserve">Ore </w:t>
            </w:r>
          </w:p>
          <w:p w:rsidR="00DF2288" w:rsidRPr="0087511E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87511E">
              <w:rPr>
                <w:sz w:val="24"/>
                <w:szCs w:val="24"/>
              </w:rPr>
              <w:t>15.00-17.00</w:t>
            </w:r>
          </w:p>
        </w:tc>
        <w:tc>
          <w:tcPr>
            <w:tcW w:w="3260" w:type="dxa"/>
          </w:tcPr>
          <w:p w:rsidR="00DF2288" w:rsidRPr="0087511E" w:rsidRDefault="00DF2288" w:rsidP="00DF2288">
            <w:pPr>
              <w:spacing w:after="0" w:line="238" w:lineRule="auto"/>
              <w:ind w:left="2"/>
              <w:jc w:val="center"/>
              <w:rPr>
                <w:b/>
                <w:sz w:val="24"/>
                <w:szCs w:val="24"/>
              </w:rPr>
            </w:pPr>
            <w:r w:rsidRPr="0087511E">
              <w:rPr>
                <w:b/>
                <w:sz w:val="24"/>
                <w:szCs w:val="24"/>
              </w:rPr>
              <w:t xml:space="preserve">Attività di formazione, </w:t>
            </w:r>
          </w:p>
          <w:p w:rsidR="00DF2288" w:rsidRPr="0087511E" w:rsidRDefault="00DF2288" w:rsidP="00DF2288">
            <w:pPr>
              <w:spacing w:after="0" w:line="238" w:lineRule="auto"/>
              <w:ind w:left="2"/>
              <w:jc w:val="center"/>
              <w:rPr>
                <w:b/>
                <w:sz w:val="24"/>
                <w:szCs w:val="24"/>
              </w:rPr>
            </w:pPr>
            <w:r w:rsidRPr="0087511E">
              <w:rPr>
                <w:b/>
                <w:sz w:val="24"/>
                <w:szCs w:val="24"/>
              </w:rPr>
              <w:t>supporto e tutoraggio per l’Educazione Civica</w:t>
            </w:r>
          </w:p>
          <w:p w:rsidR="00DF2288" w:rsidRPr="0087511E" w:rsidRDefault="00DF2288" w:rsidP="00DF2288">
            <w:pPr>
              <w:spacing w:after="0" w:line="238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F2288" w:rsidRPr="0087511E" w:rsidRDefault="00DF2288" w:rsidP="00DF2288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7511E">
              <w:rPr>
                <w:rFonts w:asciiTheme="minorHAnsi" w:hAnsiTheme="minorHAnsi" w:cs="Times New Roman"/>
                <w:sz w:val="24"/>
                <w:szCs w:val="24"/>
              </w:rPr>
              <w:t>Scuola secondaria di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I grado </w:t>
            </w:r>
            <w:r w:rsidRPr="0009536D">
              <w:rPr>
                <w:sz w:val="24"/>
                <w:szCs w:val="24"/>
              </w:rPr>
              <w:t xml:space="preserve">(la data dell’incontro ha subito </w:t>
            </w:r>
            <w:r>
              <w:rPr>
                <w:sz w:val="24"/>
                <w:szCs w:val="24"/>
              </w:rPr>
              <w:t xml:space="preserve">una variazione rispetto a quanto previsto nella </w:t>
            </w:r>
            <w:r w:rsidRPr="0087511E">
              <w:rPr>
                <w:rFonts w:asciiTheme="minorHAnsi" w:hAnsiTheme="minorHAnsi" w:cs="Times New Roman"/>
                <w:sz w:val="24"/>
                <w:szCs w:val="24"/>
              </w:rPr>
              <w:t>comunicazione n.199)</w:t>
            </w:r>
          </w:p>
        </w:tc>
        <w:tc>
          <w:tcPr>
            <w:tcW w:w="2019" w:type="dxa"/>
          </w:tcPr>
          <w:p w:rsidR="00DF2288" w:rsidRPr="0009536D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DF2288" w:rsidRPr="00D22B5C" w:rsidTr="004B7EAB">
        <w:trPr>
          <w:trHeight w:val="242"/>
        </w:trPr>
        <w:tc>
          <w:tcPr>
            <w:tcW w:w="1242" w:type="dxa"/>
            <w:vMerge/>
          </w:tcPr>
          <w:p w:rsidR="00DF2288" w:rsidRPr="00D22B5C" w:rsidRDefault="00DF2288" w:rsidP="00DF228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F2288" w:rsidRPr="0087511E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DF2288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F2288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PROVE INVALSI</w:t>
            </w:r>
            <w:r w:rsidRPr="00DF2288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F2288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COMPUTER BASED (CBT) - </w:t>
            </w:r>
          </w:p>
        </w:tc>
        <w:tc>
          <w:tcPr>
            <w:tcW w:w="3118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secondaria</w:t>
            </w:r>
          </w:p>
          <w:p w:rsidR="00DF2288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F2288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CLASSI TERZE</w:t>
            </w:r>
          </w:p>
          <w:p w:rsidR="00DF2288" w:rsidRDefault="00DF2288" w:rsidP="00DF2288">
            <w:pPr>
              <w:suppressAutoHyphens/>
              <w:snapToGrid w:val="0"/>
              <w:spacing w:after="0" w:line="240" w:lineRule="auto"/>
              <w:jc w:val="center"/>
            </w:pPr>
          </w:p>
          <w:p w:rsidR="00DF2288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t>Comunicazione n.220</w:t>
            </w:r>
          </w:p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DF2288" w:rsidRPr="0009536D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DF2288" w:rsidRPr="00D22B5C" w:rsidTr="004B7EAB">
        <w:trPr>
          <w:trHeight w:val="242"/>
        </w:trPr>
        <w:tc>
          <w:tcPr>
            <w:tcW w:w="1242" w:type="dxa"/>
            <w:vMerge w:val="restart"/>
          </w:tcPr>
          <w:p w:rsidR="00DF2288" w:rsidRPr="00D22B5C" w:rsidRDefault="00DF2288" w:rsidP="00DF228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Martedì </w:t>
            </w: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11 maggio</w:t>
            </w:r>
          </w:p>
        </w:tc>
        <w:tc>
          <w:tcPr>
            <w:tcW w:w="1560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260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DF2288" w:rsidRPr="0009536D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DF2288" w:rsidRPr="00D22B5C" w:rsidTr="004B7EAB">
        <w:trPr>
          <w:trHeight w:val="242"/>
        </w:trPr>
        <w:tc>
          <w:tcPr>
            <w:tcW w:w="1242" w:type="dxa"/>
            <w:vMerge/>
          </w:tcPr>
          <w:p w:rsidR="00DF2288" w:rsidRPr="00D22B5C" w:rsidRDefault="00DF2288" w:rsidP="00DF228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secondaria</w:t>
            </w:r>
          </w:p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primaria</w:t>
            </w:r>
          </w:p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DF2288" w:rsidRPr="0009536D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</w:pPr>
            <w:r w:rsidRPr="0009536D"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  <w:t xml:space="preserve">Il progetto sarà realizzato in presenza o modalità videoconferenza su </w:t>
            </w:r>
            <w:proofErr w:type="spellStart"/>
            <w:r w:rsidRPr="0009536D"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  <w:t>Gsuite</w:t>
            </w:r>
            <w:proofErr w:type="spellEnd"/>
            <w:r w:rsidRPr="0009536D"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  <w:t xml:space="preserve"> a seconda delle disposizioni anti COVID 19</w:t>
            </w:r>
          </w:p>
        </w:tc>
      </w:tr>
      <w:tr w:rsidR="00DF2288" w:rsidRPr="00D22B5C" w:rsidTr="004B7EAB">
        <w:trPr>
          <w:trHeight w:val="242"/>
        </w:trPr>
        <w:tc>
          <w:tcPr>
            <w:tcW w:w="1242" w:type="dxa"/>
            <w:vMerge/>
          </w:tcPr>
          <w:p w:rsidR="00DF2288" w:rsidRPr="00D22B5C" w:rsidRDefault="00DF2288" w:rsidP="00DF228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F2288" w:rsidRPr="00D22B5C" w:rsidRDefault="00DF2288" w:rsidP="00DF2288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sz w:val="24"/>
                <w:szCs w:val="24"/>
              </w:rPr>
              <w:t>Ore</w:t>
            </w:r>
          </w:p>
          <w:p w:rsidR="00DF2288" w:rsidRPr="00D22B5C" w:rsidRDefault="00DF2288" w:rsidP="00DF2288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sz w:val="24"/>
                <w:szCs w:val="24"/>
              </w:rPr>
              <w:t>16.30-18.30</w:t>
            </w:r>
          </w:p>
        </w:tc>
        <w:tc>
          <w:tcPr>
            <w:tcW w:w="3260" w:type="dxa"/>
          </w:tcPr>
          <w:p w:rsidR="00DF2288" w:rsidRPr="00D22B5C" w:rsidRDefault="00DF2288" w:rsidP="00DF2288">
            <w:pPr>
              <w:spacing w:after="0" w:line="238" w:lineRule="auto"/>
              <w:ind w:left="2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sz w:val="24"/>
                <w:szCs w:val="24"/>
              </w:rPr>
              <w:t xml:space="preserve">Programmazione </w:t>
            </w:r>
          </w:p>
        </w:tc>
        <w:tc>
          <w:tcPr>
            <w:tcW w:w="3118" w:type="dxa"/>
          </w:tcPr>
          <w:p w:rsidR="00DF2288" w:rsidRPr="00D22B5C" w:rsidRDefault="00DF2288" w:rsidP="00DF2288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sz w:val="24"/>
                <w:szCs w:val="24"/>
              </w:rPr>
              <w:t>Scuola primaria</w:t>
            </w:r>
          </w:p>
        </w:tc>
        <w:tc>
          <w:tcPr>
            <w:tcW w:w="2019" w:type="dxa"/>
          </w:tcPr>
          <w:p w:rsidR="00DF2288" w:rsidRPr="0009536D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</w:pPr>
            <w:r w:rsidRPr="0009536D"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  <w:t xml:space="preserve">In modalità videoconferenza su </w:t>
            </w:r>
            <w:proofErr w:type="spellStart"/>
            <w:r w:rsidRPr="0009536D"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  <w:t>Gsuite</w:t>
            </w:r>
            <w:proofErr w:type="spellEnd"/>
          </w:p>
          <w:p w:rsidR="00DF2288" w:rsidRPr="0009536D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</w:pPr>
            <w:r w:rsidRPr="0009536D"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  <w:t>Il coordinatore dell’interclasse genera l’invito</w:t>
            </w:r>
          </w:p>
        </w:tc>
      </w:tr>
      <w:tr w:rsidR="00DF2288" w:rsidRPr="00D22B5C" w:rsidTr="004B7EAB">
        <w:trPr>
          <w:trHeight w:val="242"/>
        </w:trPr>
        <w:tc>
          <w:tcPr>
            <w:tcW w:w="1242" w:type="dxa"/>
            <w:vMerge/>
          </w:tcPr>
          <w:p w:rsidR="00DF2288" w:rsidRPr="00D22B5C" w:rsidRDefault="00DF2288" w:rsidP="00DF228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F2288" w:rsidRPr="00D22B5C" w:rsidRDefault="00DF2288" w:rsidP="00DF2288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F2288" w:rsidRPr="00835A59" w:rsidRDefault="00DF2288" w:rsidP="00DF2288">
            <w:pPr>
              <w:spacing w:after="0" w:line="238" w:lineRule="auto"/>
              <w:ind w:left="2"/>
              <w:jc w:val="center"/>
              <w:rPr>
                <w:b/>
                <w:sz w:val="24"/>
                <w:szCs w:val="24"/>
              </w:rPr>
            </w:pPr>
            <w:r w:rsidRPr="00835A59">
              <w:rPr>
                <w:b/>
                <w:sz w:val="24"/>
                <w:szCs w:val="24"/>
              </w:rPr>
              <w:t xml:space="preserve">Attività di formazione, </w:t>
            </w:r>
          </w:p>
          <w:p w:rsidR="00DF2288" w:rsidRDefault="00DF2288" w:rsidP="00DF2288">
            <w:pPr>
              <w:spacing w:after="0" w:line="238" w:lineRule="auto"/>
              <w:ind w:left="2"/>
              <w:jc w:val="center"/>
              <w:rPr>
                <w:b/>
                <w:sz w:val="24"/>
                <w:szCs w:val="24"/>
              </w:rPr>
            </w:pPr>
            <w:r w:rsidRPr="00835A59">
              <w:rPr>
                <w:b/>
                <w:sz w:val="24"/>
                <w:szCs w:val="24"/>
              </w:rPr>
              <w:t>supporto e tutoraggio per l’Educazione Civica</w:t>
            </w:r>
          </w:p>
          <w:p w:rsidR="00DF2288" w:rsidRPr="00835A59" w:rsidRDefault="00DF2288" w:rsidP="00DF2288">
            <w:pPr>
              <w:spacing w:after="0" w:line="238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F2288" w:rsidRPr="00835A59" w:rsidRDefault="00DF2288" w:rsidP="00DF2288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35A59">
              <w:rPr>
                <w:rFonts w:asciiTheme="minorHAnsi" w:hAnsiTheme="minorHAnsi" w:cs="Times New Roman"/>
                <w:sz w:val="24"/>
                <w:szCs w:val="24"/>
              </w:rPr>
              <w:t>Scuola primaria</w:t>
            </w:r>
          </w:p>
          <w:p w:rsidR="00DF2288" w:rsidRPr="00835A59" w:rsidRDefault="00DF2288" w:rsidP="00DF2288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35A59">
              <w:rPr>
                <w:rFonts w:asciiTheme="minorHAnsi" w:hAnsiTheme="minorHAnsi" w:cs="Times New Roman"/>
                <w:sz w:val="24"/>
                <w:szCs w:val="24"/>
              </w:rPr>
              <w:t>Scuola dell’infanzia</w:t>
            </w:r>
          </w:p>
          <w:p w:rsidR="00DF2288" w:rsidRPr="00835A59" w:rsidRDefault="00DF2288" w:rsidP="00DF2288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35A59">
              <w:rPr>
                <w:rFonts w:asciiTheme="minorHAnsi" w:hAnsiTheme="minorHAnsi" w:cs="Times New Roman"/>
                <w:sz w:val="24"/>
                <w:szCs w:val="24"/>
              </w:rPr>
              <w:t xml:space="preserve">(Come da comunicazioni n.198 e n. 202) </w:t>
            </w:r>
          </w:p>
        </w:tc>
        <w:tc>
          <w:tcPr>
            <w:tcW w:w="2019" w:type="dxa"/>
          </w:tcPr>
          <w:p w:rsidR="00DF2288" w:rsidRPr="0009536D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DF2288" w:rsidRPr="00D22B5C" w:rsidTr="004B7EAB">
        <w:trPr>
          <w:trHeight w:val="242"/>
        </w:trPr>
        <w:tc>
          <w:tcPr>
            <w:tcW w:w="1242" w:type="dxa"/>
            <w:vMerge w:val="restart"/>
          </w:tcPr>
          <w:p w:rsidR="00DF2288" w:rsidRPr="00D22B5C" w:rsidRDefault="00DF2288" w:rsidP="00DF228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b/>
                <w:sz w:val="24"/>
                <w:szCs w:val="24"/>
              </w:rPr>
              <w:t>Mercoledì</w:t>
            </w: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12 maggio</w:t>
            </w:r>
          </w:p>
        </w:tc>
        <w:tc>
          <w:tcPr>
            <w:tcW w:w="1560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secondaria</w:t>
            </w:r>
          </w:p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primaria</w:t>
            </w:r>
          </w:p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DF2288" w:rsidRPr="0009536D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</w:pPr>
            <w:r w:rsidRPr="0009536D"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  <w:t xml:space="preserve">Il progetto sarà realizzato in presenza o modalità videoconferenza su </w:t>
            </w:r>
            <w:proofErr w:type="spellStart"/>
            <w:r w:rsidRPr="0009536D"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  <w:t>Gsuite</w:t>
            </w:r>
            <w:proofErr w:type="spellEnd"/>
            <w:r w:rsidRPr="0009536D"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  <w:t xml:space="preserve"> a seconda delle disposizioni anti COVID 19</w:t>
            </w:r>
          </w:p>
        </w:tc>
      </w:tr>
      <w:tr w:rsidR="00DF2288" w:rsidRPr="00D22B5C" w:rsidTr="004B7EAB">
        <w:trPr>
          <w:trHeight w:val="242"/>
        </w:trPr>
        <w:tc>
          <w:tcPr>
            <w:tcW w:w="1242" w:type="dxa"/>
            <w:vMerge/>
          </w:tcPr>
          <w:p w:rsidR="00DF2288" w:rsidRPr="00D22B5C" w:rsidRDefault="00DF2288" w:rsidP="00DF228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260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DF2288" w:rsidRPr="0009536D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DF2288" w:rsidRPr="00D22B5C" w:rsidTr="004B7EAB">
        <w:trPr>
          <w:trHeight w:val="242"/>
        </w:trPr>
        <w:tc>
          <w:tcPr>
            <w:tcW w:w="1242" w:type="dxa"/>
            <w:vMerge/>
          </w:tcPr>
          <w:p w:rsidR="00DF2288" w:rsidRPr="00D22B5C" w:rsidRDefault="00DF2288" w:rsidP="00DF228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DF2288" w:rsidRPr="00664795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 w:rsidRPr="00664795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 xml:space="preserve">PROVE INVALSI </w:t>
            </w:r>
          </w:p>
        </w:tc>
        <w:tc>
          <w:tcPr>
            <w:tcW w:w="3118" w:type="dxa"/>
          </w:tcPr>
          <w:p w:rsidR="00DF2288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664795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Scuola PRIMARIA </w:t>
            </w:r>
          </w:p>
          <w:p w:rsidR="00DF2288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664795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CLASSI 2e e 5e</w:t>
            </w:r>
          </w:p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(</w:t>
            </w:r>
            <w:r>
              <w:t>Comunicazione n. 223 sul sito)</w:t>
            </w:r>
          </w:p>
        </w:tc>
        <w:tc>
          <w:tcPr>
            <w:tcW w:w="2019" w:type="dxa"/>
          </w:tcPr>
          <w:p w:rsidR="00DF2288" w:rsidRPr="0009536D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DF2288" w:rsidRPr="00D22B5C" w:rsidTr="004B7EAB">
        <w:trPr>
          <w:trHeight w:val="242"/>
        </w:trPr>
        <w:tc>
          <w:tcPr>
            <w:tcW w:w="1242" w:type="dxa"/>
            <w:vMerge/>
          </w:tcPr>
          <w:p w:rsidR="00DF2288" w:rsidRPr="00D22B5C" w:rsidRDefault="00DF2288" w:rsidP="00DF228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F2288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F2288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PROVE INVALSI</w:t>
            </w:r>
            <w:r w:rsidRPr="00DF2288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F2288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COMPUTER BASED (CBT) - </w:t>
            </w:r>
          </w:p>
        </w:tc>
        <w:tc>
          <w:tcPr>
            <w:tcW w:w="3118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secondaria</w:t>
            </w:r>
          </w:p>
          <w:p w:rsidR="00DF2288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F2288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CLASSI TERZE</w:t>
            </w:r>
          </w:p>
          <w:p w:rsidR="00DF2288" w:rsidRDefault="00DF2288" w:rsidP="00DF2288">
            <w:pPr>
              <w:suppressAutoHyphens/>
              <w:snapToGrid w:val="0"/>
              <w:spacing w:after="0" w:line="240" w:lineRule="auto"/>
              <w:jc w:val="center"/>
            </w:pPr>
          </w:p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t>Comunicazione n.220</w:t>
            </w:r>
          </w:p>
        </w:tc>
        <w:tc>
          <w:tcPr>
            <w:tcW w:w="2019" w:type="dxa"/>
          </w:tcPr>
          <w:p w:rsidR="00DF2288" w:rsidRPr="0009536D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DF2288" w:rsidRPr="00D22B5C" w:rsidTr="004B7EAB">
        <w:trPr>
          <w:trHeight w:val="242"/>
        </w:trPr>
        <w:tc>
          <w:tcPr>
            <w:tcW w:w="1242" w:type="dxa"/>
            <w:vMerge w:val="restart"/>
          </w:tcPr>
          <w:p w:rsidR="00DF2288" w:rsidRPr="00D22B5C" w:rsidRDefault="00DF2288" w:rsidP="00DF228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Giovedì </w:t>
            </w: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13 maggio</w:t>
            </w:r>
          </w:p>
        </w:tc>
        <w:tc>
          <w:tcPr>
            <w:tcW w:w="1560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260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DF2288" w:rsidRPr="0009536D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2288" w:rsidRPr="00D22B5C" w:rsidTr="004B7EAB">
        <w:trPr>
          <w:trHeight w:val="242"/>
        </w:trPr>
        <w:tc>
          <w:tcPr>
            <w:tcW w:w="1242" w:type="dxa"/>
            <w:vMerge/>
          </w:tcPr>
          <w:p w:rsidR="00DF2288" w:rsidRPr="00D22B5C" w:rsidRDefault="00DF2288" w:rsidP="00DF228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secondaria</w:t>
            </w:r>
          </w:p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primaria</w:t>
            </w:r>
          </w:p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DF2288" w:rsidRPr="0009536D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</w:pPr>
            <w:r w:rsidRPr="0009536D"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  <w:t xml:space="preserve">Il progetto sarà realizzato in presenza o modalità videoconferenza su </w:t>
            </w:r>
            <w:proofErr w:type="spellStart"/>
            <w:r w:rsidRPr="0009536D"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  <w:t>Gsuite</w:t>
            </w:r>
            <w:proofErr w:type="spellEnd"/>
            <w:r w:rsidRPr="0009536D"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  <w:t xml:space="preserve"> a seconda delle disposizioni anti COVID 19</w:t>
            </w:r>
          </w:p>
        </w:tc>
      </w:tr>
      <w:tr w:rsidR="00DF2288" w:rsidRPr="00D22B5C" w:rsidTr="004B7EAB">
        <w:trPr>
          <w:trHeight w:val="242"/>
        </w:trPr>
        <w:tc>
          <w:tcPr>
            <w:tcW w:w="1242" w:type="dxa"/>
            <w:vMerge w:val="restart"/>
          </w:tcPr>
          <w:p w:rsidR="00DF2288" w:rsidRPr="00D22B5C" w:rsidRDefault="00DF2288" w:rsidP="00DF228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Venerdì </w:t>
            </w: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14 maggio</w:t>
            </w:r>
          </w:p>
        </w:tc>
        <w:tc>
          <w:tcPr>
            <w:tcW w:w="1560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secondaria</w:t>
            </w:r>
          </w:p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primaria</w:t>
            </w:r>
          </w:p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DF2288" w:rsidRPr="0009536D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</w:pPr>
            <w:r w:rsidRPr="0009536D"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  <w:t xml:space="preserve">Il progetto sarà realizzato in presenza o modalità videoconferenza su </w:t>
            </w:r>
            <w:proofErr w:type="spellStart"/>
            <w:r w:rsidRPr="0009536D"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  <w:t>Gsuite</w:t>
            </w:r>
            <w:proofErr w:type="spellEnd"/>
            <w:r w:rsidRPr="0009536D"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  <w:t xml:space="preserve"> a seconda delle disposizioni anti COVID 19</w:t>
            </w:r>
          </w:p>
        </w:tc>
      </w:tr>
      <w:tr w:rsidR="00DF2288" w:rsidRPr="00D22B5C" w:rsidTr="004B7EAB">
        <w:trPr>
          <w:trHeight w:val="242"/>
        </w:trPr>
        <w:tc>
          <w:tcPr>
            <w:tcW w:w="1242" w:type="dxa"/>
            <w:vMerge/>
          </w:tcPr>
          <w:p w:rsidR="00DF2288" w:rsidRPr="00D22B5C" w:rsidRDefault="00DF2288" w:rsidP="00DF228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14.15-16.15</w:t>
            </w:r>
          </w:p>
        </w:tc>
        <w:tc>
          <w:tcPr>
            <w:tcW w:w="3260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DF2288" w:rsidRPr="0009536D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DF2288" w:rsidRPr="00D22B5C" w:rsidTr="004B7EAB">
        <w:trPr>
          <w:trHeight w:val="242"/>
        </w:trPr>
        <w:tc>
          <w:tcPr>
            <w:tcW w:w="1242" w:type="dxa"/>
            <w:vMerge/>
          </w:tcPr>
          <w:p w:rsidR="00DF2288" w:rsidRPr="00D22B5C" w:rsidRDefault="00DF2288" w:rsidP="00DF228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Ore 16.30</w:t>
            </w:r>
          </w:p>
        </w:tc>
        <w:tc>
          <w:tcPr>
            <w:tcW w:w="3260" w:type="dxa"/>
          </w:tcPr>
          <w:p w:rsidR="00DF2288" w:rsidRDefault="00DF2288" w:rsidP="00DF2288">
            <w:pPr>
              <w:suppressAutoHyphens/>
              <w:snapToGrid w:val="0"/>
              <w:spacing w:after="0" w:line="240" w:lineRule="auto"/>
              <w:jc w:val="center"/>
            </w:pPr>
            <w:r w:rsidRPr="00664795">
              <w:rPr>
                <w:b/>
                <w:sz w:val="24"/>
              </w:rPr>
              <w:t>TABULAZIONE PROVE INVALSI</w:t>
            </w:r>
            <w:r w:rsidRPr="00664795">
              <w:rPr>
                <w:sz w:val="24"/>
              </w:rPr>
              <w:t xml:space="preserve"> </w:t>
            </w:r>
            <w:r>
              <w:t xml:space="preserve"> SCUOLA PRIMARIA</w:t>
            </w:r>
          </w:p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t>Vedasi comunicazione n. 223 sul Sito</w:t>
            </w:r>
          </w:p>
        </w:tc>
        <w:tc>
          <w:tcPr>
            <w:tcW w:w="2019" w:type="dxa"/>
          </w:tcPr>
          <w:p w:rsidR="00DF2288" w:rsidRPr="0009536D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</w:pPr>
            <w:r>
              <w:t>Plesso “Mazzini” Laboratorio Linguistico</w:t>
            </w:r>
          </w:p>
        </w:tc>
      </w:tr>
      <w:tr w:rsidR="00DF2288" w:rsidRPr="00D22B5C" w:rsidTr="004B7EAB">
        <w:trPr>
          <w:trHeight w:val="242"/>
        </w:trPr>
        <w:tc>
          <w:tcPr>
            <w:tcW w:w="1242" w:type="dxa"/>
            <w:vMerge/>
          </w:tcPr>
          <w:p w:rsidR="00DF2288" w:rsidRPr="00D22B5C" w:rsidRDefault="00DF2288" w:rsidP="00DF228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15.30-17.00</w:t>
            </w:r>
          </w:p>
        </w:tc>
        <w:tc>
          <w:tcPr>
            <w:tcW w:w="3260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Corso Cambridge </w:t>
            </w:r>
          </w:p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Livello STARTERS (2 gruppi) </w:t>
            </w:r>
          </w:p>
        </w:tc>
        <w:tc>
          <w:tcPr>
            <w:tcW w:w="2019" w:type="dxa"/>
          </w:tcPr>
          <w:p w:rsidR="00DF2288" w:rsidRPr="0009536D" w:rsidRDefault="00DF2288" w:rsidP="00DF2288">
            <w:pPr>
              <w:rPr>
                <w:sz w:val="20"/>
                <w:szCs w:val="20"/>
              </w:rPr>
            </w:pPr>
            <w:r w:rsidRPr="0009536D"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  <w:t xml:space="preserve">In modalità videoconferenza </w:t>
            </w:r>
          </w:p>
        </w:tc>
      </w:tr>
      <w:tr w:rsidR="00DF2288" w:rsidRPr="00D22B5C" w:rsidTr="004B7EAB">
        <w:trPr>
          <w:trHeight w:val="242"/>
        </w:trPr>
        <w:tc>
          <w:tcPr>
            <w:tcW w:w="1242" w:type="dxa"/>
            <w:vMerge/>
          </w:tcPr>
          <w:p w:rsidR="00DF2288" w:rsidRPr="00D22B5C" w:rsidRDefault="00DF2288" w:rsidP="00DF228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22B5C">
              <w:rPr>
                <w:rFonts w:asciiTheme="minorHAnsi" w:hAnsiTheme="minorHAnsi"/>
                <w:sz w:val="24"/>
                <w:szCs w:val="24"/>
              </w:rPr>
              <w:t xml:space="preserve"> Ore </w:t>
            </w:r>
          </w:p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/>
                <w:sz w:val="24"/>
                <w:szCs w:val="24"/>
              </w:rPr>
              <w:t>17.00- 18.30</w:t>
            </w:r>
          </w:p>
        </w:tc>
        <w:tc>
          <w:tcPr>
            <w:tcW w:w="3260" w:type="dxa"/>
          </w:tcPr>
          <w:p w:rsidR="00DF2288" w:rsidRPr="00D22B5C" w:rsidRDefault="00DF2288" w:rsidP="00DF2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22B5C">
              <w:rPr>
                <w:rFonts w:asciiTheme="minorHAnsi" w:hAnsiTheme="minorHAnsi"/>
                <w:sz w:val="24"/>
                <w:szCs w:val="24"/>
              </w:rPr>
              <w:t>Corso Cambridge</w:t>
            </w:r>
          </w:p>
        </w:tc>
        <w:tc>
          <w:tcPr>
            <w:tcW w:w="3118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22B5C">
              <w:rPr>
                <w:rFonts w:asciiTheme="minorHAnsi" w:hAnsiTheme="minorHAnsi"/>
                <w:sz w:val="24"/>
                <w:szCs w:val="24"/>
              </w:rPr>
              <w:t xml:space="preserve">Gruppo Livello FLYERS </w:t>
            </w:r>
          </w:p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22B5C">
              <w:rPr>
                <w:rFonts w:asciiTheme="minorHAnsi" w:hAnsiTheme="minorHAnsi"/>
                <w:sz w:val="24"/>
                <w:szCs w:val="24"/>
              </w:rPr>
              <w:t xml:space="preserve">Gruppo Livello MOVERS </w:t>
            </w:r>
          </w:p>
        </w:tc>
        <w:tc>
          <w:tcPr>
            <w:tcW w:w="2019" w:type="dxa"/>
          </w:tcPr>
          <w:p w:rsidR="00DF2288" w:rsidRPr="0009536D" w:rsidRDefault="00DF2288" w:rsidP="00DF2288">
            <w:pPr>
              <w:rPr>
                <w:sz w:val="20"/>
                <w:szCs w:val="20"/>
              </w:rPr>
            </w:pPr>
            <w:r w:rsidRPr="0009536D"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  <w:t xml:space="preserve">In modalità videoconferenza </w:t>
            </w:r>
          </w:p>
        </w:tc>
      </w:tr>
      <w:tr w:rsidR="00DF2288" w:rsidRPr="00D22B5C" w:rsidTr="004B7EAB">
        <w:trPr>
          <w:trHeight w:val="242"/>
        </w:trPr>
        <w:tc>
          <w:tcPr>
            <w:tcW w:w="1242" w:type="dxa"/>
            <w:vMerge w:val="restart"/>
          </w:tcPr>
          <w:p w:rsidR="00DF2288" w:rsidRPr="00D22B5C" w:rsidRDefault="00DF2288" w:rsidP="00DF228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Lunedì 17 maggio</w:t>
            </w:r>
          </w:p>
        </w:tc>
        <w:tc>
          <w:tcPr>
            <w:tcW w:w="1560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secondaria</w:t>
            </w:r>
          </w:p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primaria</w:t>
            </w:r>
          </w:p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DF2288" w:rsidRPr="0009536D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</w:pPr>
            <w:r w:rsidRPr="0009536D"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  <w:t xml:space="preserve">Il progetto sarà realizzato in presenza o modalità videoconferenza su </w:t>
            </w:r>
            <w:proofErr w:type="spellStart"/>
            <w:r w:rsidRPr="0009536D"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  <w:t>Gsuite</w:t>
            </w:r>
            <w:proofErr w:type="spellEnd"/>
            <w:r w:rsidRPr="0009536D"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  <w:t xml:space="preserve"> a seconda delle disposizioni anti COVID 19</w:t>
            </w:r>
          </w:p>
        </w:tc>
      </w:tr>
      <w:tr w:rsidR="00DF2288" w:rsidRPr="00D22B5C" w:rsidTr="004B7EAB">
        <w:trPr>
          <w:trHeight w:val="242"/>
        </w:trPr>
        <w:tc>
          <w:tcPr>
            <w:tcW w:w="1242" w:type="dxa"/>
            <w:vMerge/>
          </w:tcPr>
          <w:p w:rsidR="00DF2288" w:rsidRPr="00D22B5C" w:rsidRDefault="00DF2288" w:rsidP="00DF228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260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DF2288" w:rsidRPr="0009536D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DF2288" w:rsidRPr="00D22B5C" w:rsidTr="004B7EAB">
        <w:trPr>
          <w:trHeight w:val="242"/>
        </w:trPr>
        <w:tc>
          <w:tcPr>
            <w:tcW w:w="1242" w:type="dxa"/>
            <w:vMerge/>
          </w:tcPr>
          <w:p w:rsidR="00DF2288" w:rsidRPr="00D22B5C" w:rsidRDefault="00DF2288" w:rsidP="00DF228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t>15:30</w:t>
            </w:r>
          </w:p>
        </w:tc>
        <w:tc>
          <w:tcPr>
            <w:tcW w:w="3260" w:type="dxa"/>
          </w:tcPr>
          <w:p w:rsidR="00DF2288" w:rsidRDefault="00DF2288" w:rsidP="00DF2288">
            <w:pPr>
              <w:suppressAutoHyphens/>
              <w:snapToGrid w:val="0"/>
              <w:spacing w:after="0" w:line="240" w:lineRule="auto"/>
              <w:jc w:val="center"/>
            </w:pPr>
            <w:r w:rsidRPr="00664795">
              <w:rPr>
                <w:b/>
                <w:sz w:val="24"/>
              </w:rPr>
              <w:t>TABULAZIONE PROVE INVALSI</w:t>
            </w:r>
            <w:r w:rsidRPr="00664795">
              <w:rPr>
                <w:sz w:val="24"/>
              </w:rPr>
              <w:t xml:space="preserve"> </w:t>
            </w:r>
            <w:r>
              <w:t xml:space="preserve"> SCUOLA PRIMARIA</w:t>
            </w:r>
          </w:p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t>Vedasi comunicazione n. 223 sul Sito</w:t>
            </w:r>
          </w:p>
        </w:tc>
        <w:tc>
          <w:tcPr>
            <w:tcW w:w="2019" w:type="dxa"/>
          </w:tcPr>
          <w:p w:rsidR="00DF2288" w:rsidRPr="0009536D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</w:pPr>
            <w:r>
              <w:t>Plesso “Mazzini” Laboratorio Linguistico -</w:t>
            </w:r>
          </w:p>
        </w:tc>
      </w:tr>
      <w:tr w:rsidR="00DF2288" w:rsidRPr="00D22B5C" w:rsidTr="004B7EAB">
        <w:trPr>
          <w:trHeight w:val="242"/>
        </w:trPr>
        <w:tc>
          <w:tcPr>
            <w:tcW w:w="1242" w:type="dxa"/>
            <w:vMerge w:val="restart"/>
          </w:tcPr>
          <w:p w:rsidR="00DF2288" w:rsidRPr="00D22B5C" w:rsidRDefault="00DF2288" w:rsidP="00DF228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Martedì </w:t>
            </w: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18 maggio</w:t>
            </w:r>
          </w:p>
        </w:tc>
        <w:tc>
          <w:tcPr>
            <w:tcW w:w="1560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260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DF2288" w:rsidRPr="0009536D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2288" w:rsidRPr="00D22B5C" w:rsidTr="004B7EAB">
        <w:trPr>
          <w:trHeight w:val="242"/>
        </w:trPr>
        <w:tc>
          <w:tcPr>
            <w:tcW w:w="1242" w:type="dxa"/>
            <w:vMerge/>
          </w:tcPr>
          <w:p w:rsidR="00DF2288" w:rsidRPr="00D22B5C" w:rsidRDefault="00DF2288" w:rsidP="00DF228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secondaria</w:t>
            </w:r>
          </w:p>
          <w:p w:rsidR="00DF2288" w:rsidRDefault="00DF2288" w:rsidP="00DF2288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primaria</w:t>
            </w:r>
            <w:r w:rsidRPr="00835A59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</w:p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DF2288" w:rsidRPr="0009536D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</w:pPr>
            <w:r w:rsidRPr="0009536D"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  <w:t xml:space="preserve">Il progetto sarà realizzato in presenza o modalità videoconferenza su </w:t>
            </w:r>
            <w:proofErr w:type="spellStart"/>
            <w:r w:rsidRPr="0009536D"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  <w:t>Gsuite</w:t>
            </w:r>
            <w:proofErr w:type="spellEnd"/>
            <w:r w:rsidRPr="0009536D"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  <w:t xml:space="preserve"> a seconda delle disposizioni anti COVID 19</w:t>
            </w:r>
          </w:p>
        </w:tc>
      </w:tr>
      <w:tr w:rsidR="00DF2288" w:rsidRPr="00D22B5C" w:rsidTr="004B7EAB">
        <w:trPr>
          <w:trHeight w:val="242"/>
        </w:trPr>
        <w:tc>
          <w:tcPr>
            <w:tcW w:w="1242" w:type="dxa"/>
            <w:vMerge/>
          </w:tcPr>
          <w:p w:rsidR="00DF2288" w:rsidRPr="00D22B5C" w:rsidRDefault="00DF2288" w:rsidP="00DF228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F2288" w:rsidRPr="00D22B5C" w:rsidRDefault="00DF2288" w:rsidP="00DF2288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sz w:val="24"/>
                <w:szCs w:val="24"/>
              </w:rPr>
              <w:t>Ore</w:t>
            </w:r>
          </w:p>
          <w:p w:rsidR="00DF2288" w:rsidRPr="00D22B5C" w:rsidRDefault="00DF2288" w:rsidP="00DF2288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sz w:val="24"/>
                <w:szCs w:val="24"/>
              </w:rPr>
              <w:t>16.30-18.30</w:t>
            </w:r>
          </w:p>
        </w:tc>
        <w:tc>
          <w:tcPr>
            <w:tcW w:w="3260" w:type="dxa"/>
          </w:tcPr>
          <w:p w:rsidR="00DF2288" w:rsidRPr="00D22B5C" w:rsidRDefault="00DF2288" w:rsidP="00DF2288">
            <w:pPr>
              <w:spacing w:after="0" w:line="238" w:lineRule="auto"/>
              <w:ind w:left="2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sz w:val="24"/>
                <w:szCs w:val="24"/>
              </w:rPr>
              <w:t xml:space="preserve">Programmazione </w:t>
            </w:r>
          </w:p>
        </w:tc>
        <w:tc>
          <w:tcPr>
            <w:tcW w:w="3118" w:type="dxa"/>
          </w:tcPr>
          <w:p w:rsidR="00DF2288" w:rsidRPr="00D22B5C" w:rsidRDefault="00DF2288" w:rsidP="00DF2288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sz w:val="24"/>
                <w:szCs w:val="24"/>
              </w:rPr>
              <w:t>Scuola primaria</w:t>
            </w:r>
          </w:p>
        </w:tc>
        <w:tc>
          <w:tcPr>
            <w:tcW w:w="2019" w:type="dxa"/>
          </w:tcPr>
          <w:p w:rsidR="00DF2288" w:rsidRPr="0009536D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</w:pPr>
            <w:r w:rsidRPr="0009536D"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  <w:t xml:space="preserve">In modalità videoconferenza su </w:t>
            </w:r>
            <w:proofErr w:type="spellStart"/>
            <w:r w:rsidRPr="0009536D"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  <w:t>Gsuite</w:t>
            </w:r>
            <w:proofErr w:type="spellEnd"/>
          </w:p>
          <w:p w:rsidR="00DF2288" w:rsidRPr="0009536D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</w:pPr>
            <w:r w:rsidRPr="0009536D"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  <w:t>Il coordinatore dell’interclasse genera l’invito</w:t>
            </w:r>
          </w:p>
        </w:tc>
      </w:tr>
      <w:tr w:rsidR="00DF2288" w:rsidRPr="00D22B5C" w:rsidTr="004B7EAB">
        <w:trPr>
          <w:trHeight w:val="242"/>
        </w:trPr>
        <w:tc>
          <w:tcPr>
            <w:tcW w:w="1242" w:type="dxa"/>
            <w:vMerge/>
          </w:tcPr>
          <w:p w:rsidR="00DF2288" w:rsidRPr="00D22B5C" w:rsidRDefault="00DF2288" w:rsidP="00DF228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F2288" w:rsidRPr="0087511E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7511E">
              <w:rPr>
                <w:sz w:val="24"/>
                <w:szCs w:val="24"/>
              </w:rPr>
              <w:t xml:space="preserve">Ore </w:t>
            </w:r>
          </w:p>
          <w:p w:rsidR="00DF2288" w:rsidRPr="0087511E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87511E">
              <w:rPr>
                <w:sz w:val="24"/>
                <w:szCs w:val="24"/>
              </w:rPr>
              <w:t>15.00-17.00</w:t>
            </w:r>
          </w:p>
        </w:tc>
        <w:tc>
          <w:tcPr>
            <w:tcW w:w="3260" w:type="dxa"/>
          </w:tcPr>
          <w:p w:rsidR="00DF2288" w:rsidRPr="0087511E" w:rsidRDefault="00DF2288" w:rsidP="00DF2288">
            <w:pPr>
              <w:spacing w:after="0" w:line="238" w:lineRule="auto"/>
              <w:ind w:left="2"/>
              <w:jc w:val="center"/>
              <w:rPr>
                <w:b/>
                <w:sz w:val="24"/>
                <w:szCs w:val="24"/>
              </w:rPr>
            </w:pPr>
            <w:r w:rsidRPr="0087511E">
              <w:rPr>
                <w:b/>
                <w:sz w:val="24"/>
                <w:szCs w:val="24"/>
              </w:rPr>
              <w:t xml:space="preserve">Attività di formazione, </w:t>
            </w:r>
          </w:p>
          <w:p w:rsidR="00DF2288" w:rsidRDefault="00DF2288" w:rsidP="00DF2288">
            <w:pPr>
              <w:spacing w:after="0" w:line="238" w:lineRule="auto"/>
              <w:ind w:left="2"/>
              <w:jc w:val="center"/>
              <w:rPr>
                <w:b/>
                <w:sz w:val="24"/>
                <w:szCs w:val="24"/>
              </w:rPr>
            </w:pPr>
            <w:r w:rsidRPr="0087511E">
              <w:rPr>
                <w:b/>
                <w:sz w:val="24"/>
                <w:szCs w:val="24"/>
              </w:rPr>
              <w:t>supporto e tutoraggio per l’Educazione Civica</w:t>
            </w:r>
          </w:p>
          <w:p w:rsidR="00DF2288" w:rsidRDefault="00DF2288" w:rsidP="00DF2288">
            <w:pPr>
              <w:spacing w:after="0" w:line="238" w:lineRule="auto"/>
              <w:ind w:left="2"/>
              <w:jc w:val="center"/>
              <w:rPr>
                <w:b/>
                <w:sz w:val="24"/>
                <w:szCs w:val="24"/>
              </w:rPr>
            </w:pPr>
          </w:p>
          <w:p w:rsidR="00DF2288" w:rsidRDefault="00DF2288" w:rsidP="00DF2288">
            <w:pPr>
              <w:spacing w:after="0" w:line="238" w:lineRule="auto"/>
              <w:ind w:left="2"/>
              <w:jc w:val="center"/>
              <w:rPr>
                <w:sz w:val="24"/>
                <w:szCs w:val="24"/>
              </w:rPr>
            </w:pPr>
          </w:p>
          <w:p w:rsidR="00DF2288" w:rsidRPr="0087511E" w:rsidRDefault="00DF2288" w:rsidP="00DF2288">
            <w:pPr>
              <w:spacing w:after="0" w:line="238" w:lineRule="auto"/>
              <w:ind w:left="2"/>
              <w:jc w:val="center"/>
              <w:rPr>
                <w:sz w:val="24"/>
                <w:szCs w:val="24"/>
              </w:rPr>
            </w:pPr>
          </w:p>
          <w:p w:rsidR="00DF2288" w:rsidRPr="0087511E" w:rsidRDefault="00DF2288" w:rsidP="00DF2288">
            <w:pPr>
              <w:spacing w:after="0" w:line="238" w:lineRule="auto"/>
              <w:ind w:left="2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751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DF2288" w:rsidRDefault="00DF2288" w:rsidP="00DF2288">
            <w:pPr>
              <w:spacing w:after="0" w:line="238" w:lineRule="auto"/>
              <w:ind w:left="2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7511E">
              <w:rPr>
                <w:rFonts w:asciiTheme="minorHAnsi" w:hAnsiTheme="minorHAnsi" w:cs="Times New Roman"/>
                <w:sz w:val="24"/>
                <w:szCs w:val="24"/>
              </w:rPr>
              <w:t xml:space="preserve">Scuola secondaria di I grado </w:t>
            </w:r>
          </w:p>
          <w:p w:rsidR="00DF2288" w:rsidRDefault="00DF2288" w:rsidP="00DF2288">
            <w:pPr>
              <w:spacing w:after="0" w:line="238" w:lineRule="auto"/>
              <w:ind w:left="2"/>
              <w:rPr>
                <w:sz w:val="24"/>
                <w:szCs w:val="24"/>
              </w:rPr>
            </w:pPr>
          </w:p>
          <w:p w:rsidR="00DF2288" w:rsidRPr="0009536D" w:rsidRDefault="00DF2288" w:rsidP="00DF2288">
            <w:pPr>
              <w:spacing w:after="0" w:line="238" w:lineRule="auto"/>
              <w:ind w:left="2"/>
              <w:rPr>
                <w:sz w:val="24"/>
                <w:szCs w:val="24"/>
              </w:rPr>
            </w:pPr>
            <w:r w:rsidRPr="0009536D">
              <w:rPr>
                <w:sz w:val="24"/>
                <w:szCs w:val="24"/>
              </w:rPr>
              <w:t xml:space="preserve">(la data dell’incontro ha subito </w:t>
            </w:r>
            <w:r>
              <w:rPr>
                <w:sz w:val="24"/>
                <w:szCs w:val="24"/>
              </w:rPr>
              <w:t xml:space="preserve">una variazione rispetto a quanto previsto nella </w:t>
            </w:r>
            <w:r w:rsidRPr="0087511E">
              <w:rPr>
                <w:rFonts w:asciiTheme="minorHAnsi" w:hAnsiTheme="minorHAnsi" w:cs="Times New Roman"/>
                <w:sz w:val="24"/>
                <w:szCs w:val="24"/>
              </w:rPr>
              <w:t>comunicazione n.199)</w:t>
            </w:r>
          </w:p>
        </w:tc>
        <w:tc>
          <w:tcPr>
            <w:tcW w:w="2019" w:type="dxa"/>
          </w:tcPr>
          <w:p w:rsidR="00DF2288" w:rsidRPr="0009536D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DF2288" w:rsidRPr="00D22B5C" w:rsidTr="004B7EAB">
        <w:trPr>
          <w:trHeight w:val="242"/>
        </w:trPr>
        <w:tc>
          <w:tcPr>
            <w:tcW w:w="1242" w:type="dxa"/>
            <w:vMerge w:val="restart"/>
          </w:tcPr>
          <w:p w:rsidR="00DF2288" w:rsidRPr="00D22B5C" w:rsidRDefault="00DF2288" w:rsidP="00DF228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b/>
                <w:sz w:val="24"/>
                <w:szCs w:val="24"/>
              </w:rPr>
              <w:t>Mercoledì</w:t>
            </w: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19</w:t>
            </w:r>
            <w:r w:rsidRPr="00D22B5C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maggio</w:t>
            </w:r>
          </w:p>
        </w:tc>
        <w:tc>
          <w:tcPr>
            <w:tcW w:w="1560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260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DF2288" w:rsidRPr="0009536D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2288" w:rsidRPr="00D22B5C" w:rsidTr="004B7EAB">
        <w:trPr>
          <w:trHeight w:val="242"/>
        </w:trPr>
        <w:tc>
          <w:tcPr>
            <w:tcW w:w="1242" w:type="dxa"/>
            <w:vMerge/>
          </w:tcPr>
          <w:p w:rsidR="00DF2288" w:rsidRPr="00D22B5C" w:rsidRDefault="00DF2288" w:rsidP="00DF228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secondaria</w:t>
            </w:r>
          </w:p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primaria</w:t>
            </w:r>
          </w:p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DF2288" w:rsidRPr="0009536D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</w:pPr>
            <w:r w:rsidRPr="0009536D"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  <w:t xml:space="preserve">Il progetto sarà realizzato in presenza o modalità videoconferenza su </w:t>
            </w:r>
            <w:proofErr w:type="spellStart"/>
            <w:r w:rsidRPr="0009536D"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  <w:t>Gsuite</w:t>
            </w:r>
            <w:proofErr w:type="spellEnd"/>
            <w:r w:rsidRPr="0009536D"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  <w:t xml:space="preserve"> a seconda delle disposizioni anti COVID 19</w:t>
            </w:r>
          </w:p>
        </w:tc>
      </w:tr>
      <w:tr w:rsidR="00DF2288" w:rsidRPr="00D22B5C" w:rsidTr="004B7EAB">
        <w:trPr>
          <w:trHeight w:val="242"/>
        </w:trPr>
        <w:tc>
          <w:tcPr>
            <w:tcW w:w="1242" w:type="dxa"/>
            <w:vMerge w:val="restart"/>
          </w:tcPr>
          <w:p w:rsidR="00DF2288" w:rsidRPr="00D22B5C" w:rsidRDefault="00DF2288" w:rsidP="00DF228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Giovedì  </w:t>
            </w: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20 maggio</w:t>
            </w:r>
          </w:p>
        </w:tc>
        <w:tc>
          <w:tcPr>
            <w:tcW w:w="1560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260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DF2288" w:rsidRPr="0009536D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2288" w:rsidRPr="00D22B5C" w:rsidTr="004B7EAB">
        <w:trPr>
          <w:trHeight w:val="242"/>
        </w:trPr>
        <w:tc>
          <w:tcPr>
            <w:tcW w:w="1242" w:type="dxa"/>
            <w:vMerge/>
          </w:tcPr>
          <w:p w:rsidR="00DF2288" w:rsidRPr="00D22B5C" w:rsidRDefault="00DF2288" w:rsidP="00DF228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secondaria</w:t>
            </w:r>
          </w:p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primaria</w:t>
            </w:r>
          </w:p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DF2288" w:rsidRPr="0009536D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</w:pPr>
            <w:r w:rsidRPr="0009536D"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  <w:t xml:space="preserve">Il progetto sarà realizzato in presenza o modalità videoconferenza su </w:t>
            </w:r>
            <w:proofErr w:type="spellStart"/>
            <w:r w:rsidRPr="0009536D"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  <w:t>Gsuite</w:t>
            </w:r>
            <w:proofErr w:type="spellEnd"/>
            <w:r w:rsidRPr="0009536D"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  <w:t xml:space="preserve"> a seconda delle disposizioni anti COVID 19</w:t>
            </w:r>
          </w:p>
        </w:tc>
      </w:tr>
      <w:tr w:rsidR="00DF2288" w:rsidRPr="00D22B5C" w:rsidTr="004B7EAB">
        <w:trPr>
          <w:trHeight w:val="242"/>
        </w:trPr>
        <w:tc>
          <w:tcPr>
            <w:tcW w:w="1242" w:type="dxa"/>
            <w:vMerge w:val="restart"/>
          </w:tcPr>
          <w:p w:rsidR="00DF2288" w:rsidRPr="00D22B5C" w:rsidRDefault="00DF2288" w:rsidP="00DF228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Venerdì </w:t>
            </w: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21 maggio</w:t>
            </w:r>
          </w:p>
        </w:tc>
        <w:tc>
          <w:tcPr>
            <w:tcW w:w="1560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14.15-16.15</w:t>
            </w:r>
          </w:p>
        </w:tc>
        <w:tc>
          <w:tcPr>
            <w:tcW w:w="3260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DF2288" w:rsidRPr="0009536D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2288" w:rsidRPr="00D22B5C" w:rsidTr="004B7EAB">
        <w:trPr>
          <w:trHeight w:val="242"/>
        </w:trPr>
        <w:tc>
          <w:tcPr>
            <w:tcW w:w="1242" w:type="dxa"/>
            <w:vMerge/>
          </w:tcPr>
          <w:p w:rsidR="00DF2288" w:rsidRPr="00D22B5C" w:rsidRDefault="00DF2288" w:rsidP="00DF228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secondaria</w:t>
            </w:r>
          </w:p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primaria</w:t>
            </w:r>
          </w:p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DF2288" w:rsidRPr="0009536D" w:rsidRDefault="00DF2288" w:rsidP="006F43F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</w:pPr>
            <w:r w:rsidRPr="0009536D"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  <w:t xml:space="preserve">Il progetto sarà realizzato in presenza o modalità videoconferenza su </w:t>
            </w:r>
            <w:proofErr w:type="spellStart"/>
            <w:r w:rsidRPr="0009536D"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  <w:t>Gsuite</w:t>
            </w:r>
            <w:proofErr w:type="spellEnd"/>
            <w:r w:rsidRPr="0009536D"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  <w:t xml:space="preserve"> a seconda delle disposizioni anti COVID 19</w:t>
            </w:r>
          </w:p>
        </w:tc>
      </w:tr>
      <w:tr w:rsidR="00DF2288" w:rsidRPr="00D22B5C" w:rsidTr="004B7EAB">
        <w:trPr>
          <w:trHeight w:val="242"/>
        </w:trPr>
        <w:tc>
          <w:tcPr>
            <w:tcW w:w="1242" w:type="dxa"/>
            <w:vMerge/>
          </w:tcPr>
          <w:p w:rsidR="00DF2288" w:rsidRPr="00D22B5C" w:rsidRDefault="00DF2288" w:rsidP="00DF228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15.30-17.00</w:t>
            </w:r>
          </w:p>
        </w:tc>
        <w:tc>
          <w:tcPr>
            <w:tcW w:w="3260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Corso Cambridge </w:t>
            </w:r>
          </w:p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Livello STARTERS (2 gruppi) </w:t>
            </w:r>
          </w:p>
        </w:tc>
        <w:tc>
          <w:tcPr>
            <w:tcW w:w="2019" w:type="dxa"/>
          </w:tcPr>
          <w:p w:rsidR="00DF2288" w:rsidRPr="0009536D" w:rsidRDefault="00DF2288" w:rsidP="00DF2288">
            <w:pPr>
              <w:rPr>
                <w:sz w:val="20"/>
                <w:szCs w:val="20"/>
              </w:rPr>
            </w:pPr>
            <w:r w:rsidRPr="0009536D"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  <w:t xml:space="preserve">In modalità videoconferenza </w:t>
            </w:r>
          </w:p>
        </w:tc>
      </w:tr>
      <w:tr w:rsidR="00DF2288" w:rsidRPr="00D22B5C" w:rsidTr="004B7EAB">
        <w:trPr>
          <w:trHeight w:val="242"/>
        </w:trPr>
        <w:tc>
          <w:tcPr>
            <w:tcW w:w="1242" w:type="dxa"/>
            <w:vMerge/>
          </w:tcPr>
          <w:p w:rsidR="00DF2288" w:rsidRPr="00D22B5C" w:rsidRDefault="00DF2288" w:rsidP="00DF228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22B5C">
              <w:rPr>
                <w:rFonts w:asciiTheme="minorHAnsi" w:hAnsiTheme="minorHAnsi"/>
                <w:sz w:val="24"/>
                <w:szCs w:val="24"/>
              </w:rPr>
              <w:t xml:space="preserve"> Ore </w:t>
            </w:r>
          </w:p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/>
                <w:sz w:val="24"/>
                <w:szCs w:val="24"/>
              </w:rPr>
              <w:t>17.00- 18.30</w:t>
            </w:r>
          </w:p>
        </w:tc>
        <w:tc>
          <w:tcPr>
            <w:tcW w:w="3260" w:type="dxa"/>
          </w:tcPr>
          <w:p w:rsidR="00DF2288" w:rsidRPr="00D22B5C" w:rsidRDefault="00DF2288" w:rsidP="00DF2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22B5C">
              <w:rPr>
                <w:rFonts w:asciiTheme="minorHAnsi" w:hAnsiTheme="minorHAnsi"/>
                <w:sz w:val="24"/>
                <w:szCs w:val="24"/>
              </w:rPr>
              <w:t>Corso Cambridge</w:t>
            </w:r>
          </w:p>
        </w:tc>
        <w:tc>
          <w:tcPr>
            <w:tcW w:w="3118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22B5C">
              <w:rPr>
                <w:rFonts w:asciiTheme="minorHAnsi" w:hAnsiTheme="minorHAnsi"/>
                <w:sz w:val="24"/>
                <w:szCs w:val="24"/>
              </w:rPr>
              <w:t xml:space="preserve">Gruppo Livello FLYERS </w:t>
            </w:r>
          </w:p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22B5C">
              <w:rPr>
                <w:rFonts w:asciiTheme="minorHAnsi" w:hAnsiTheme="minorHAnsi"/>
                <w:sz w:val="24"/>
                <w:szCs w:val="24"/>
              </w:rPr>
              <w:t xml:space="preserve">Gruppo Livello MOVERS </w:t>
            </w:r>
          </w:p>
        </w:tc>
        <w:tc>
          <w:tcPr>
            <w:tcW w:w="2019" w:type="dxa"/>
          </w:tcPr>
          <w:p w:rsidR="00DF2288" w:rsidRPr="0009536D" w:rsidRDefault="00DF2288" w:rsidP="00DF2288">
            <w:pPr>
              <w:rPr>
                <w:sz w:val="20"/>
                <w:szCs w:val="20"/>
              </w:rPr>
            </w:pPr>
            <w:r w:rsidRPr="0009536D"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  <w:t xml:space="preserve">In modalità videoconferenza </w:t>
            </w:r>
          </w:p>
        </w:tc>
      </w:tr>
      <w:tr w:rsidR="00DF2288" w:rsidRPr="00D22B5C" w:rsidTr="004B7EAB">
        <w:trPr>
          <w:trHeight w:val="242"/>
        </w:trPr>
        <w:tc>
          <w:tcPr>
            <w:tcW w:w="1242" w:type="dxa"/>
            <w:vMerge w:val="restart"/>
          </w:tcPr>
          <w:p w:rsidR="00DF2288" w:rsidRPr="00D22B5C" w:rsidRDefault="00DF2288" w:rsidP="00DF228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Lunedì 24 maggio</w:t>
            </w:r>
          </w:p>
        </w:tc>
        <w:tc>
          <w:tcPr>
            <w:tcW w:w="1560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260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DF2288" w:rsidRPr="0009536D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DF2288" w:rsidRPr="00D22B5C" w:rsidTr="004B7EAB">
        <w:trPr>
          <w:trHeight w:val="242"/>
        </w:trPr>
        <w:tc>
          <w:tcPr>
            <w:tcW w:w="1242" w:type="dxa"/>
            <w:vMerge/>
          </w:tcPr>
          <w:p w:rsidR="00DF2288" w:rsidRDefault="00DF2288" w:rsidP="00DF228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secondaria</w:t>
            </w:r>
          </w:p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primaria</w:t>
            </w:r>
          </w:p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DF2288" w:rsidRPr="0009536D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</w:pPr>
            <w:r w:rsidRPr="0009536D"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  <w:t xml:space="preserve">Il progetto sarà realizzato in presenza o modalità videoconferenza su </w:t>
            </w:r>
            <w:proofErr w:type="spellStart"/>
            <w:r w:rsidRPr="0009536D"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  <w:t>Gsuite</w:t>
            </w:r>
            <w:proofErr w:type="spellEnd"/>
            <w:r w:rsidRPr="0009536D"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  <w:t xml:space="preserve"> a seconda delle disposizioni anti COVID 19</w:t>
            </w:r>
          </w:p>
        </w:tc>
      </w:tr>
      <w:tr w:rsidR="00DF2288" w:rsidRPr="00D22B5C" w:rsidTr="004B7EAB">
        <w:trPr>
          <w:trHeight w:val="242"/>
        </w:trPr>
        <w:tc>
          <w:tcPr>
            <w:tcW w:w="1242" w:type="dxa"/>
            <w:vMerge w:val="restart"/>
          </w:tcPr>
          <w:p w:rsidR="00DF2288" w:rsidRDefault="00DF2288" w:rsidP="00DF228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Martedì 25 maggio</w:t>
            </w:r>
          </w:p>
        </w:tc>
        <w:tc>
          <w:tcPr>
            <w:tcW w:w="1560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260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DF2288" w:rsidRPr="0009536D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2288" w:rsidRPr="00D22B5C" w:rsidTr="004B7EAB">
        <w:trPr>
          <w:trHeight w:val="242"/>
        </w:trPr>
        <w:tc>
          <w:tcPr>
            <w:tcW w:w="1242" w:type="dxa"/>
            <w:vMerge/>
          </w:tcPr>
          <w:p w:rsidR="00DF2288" w:rsidRDefault="00DF2288" w:rsidP="00DF228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secondaria</w:t>
            </w:r>
          </w:p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primaria</w:t>
            </w:r>
          </w:p>
          <w:p w:rsidR="00DF2288" w:rsidRPr="00D22B5C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DF2288" w:rsidRPr="0009536D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</w:pPr>
            <w:r w:rsidRPr="0009536D"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  <w:t xml:space="preserve">Il progetto sarà realizzato in presenza o modalità videoconferenza su </w:t>
            </w:r>
            <w:proofErr w:type="spellStart"/>
            <w:r w:rsidRPr="0009536D"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  <w:t>Gsuite</w:t>
            </w:r>
            <w:proofErr w:type="spellEnd"/>
            <w:r w:rsidRPr="0009536D"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  <w:t xml:space="preserve"> a seconda delle disposizioni anti COVID 19</w:t>
            </w:r>
          </w:p>
        </w:tc>
      </w:tr>
      <w:tr w:rsidR="00DF2288" w:rsidRPr="00D22B5C" w:rsidTr="004B7EAB">
        <w:trPr>
          <w:trHeight w:val="242"/>
        </w:trPr>
        <w:tc>
          <w:tcPr>
            <w:tcW w:w="1242" w:type="dxa"/>
            <w:vMerge/>
          </w:tcPr>
          <w:p w:rsidR="00DF2288" w:rsidRDefault="00DF2288" w:rsidP="00DF228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F2288" w:rsidRPr="00D22B5C" w:rsidRDefault="00DF2288" w:rsidP="00DF2288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sz w:val="24"/>
                <w:szCs w:val="24"/>
              </w:rPr>
              <w:t>Ore</w:t>
            </w:r>
          </w:p>
          <w:p w:rsidR="00DF2288" w:rsidRPr="00D22B5C" w:rsidRDefault="00DF2288" w:rsidP="00DF2288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sz w:val="24"/>
                <w:szCs w:val="24"/>
              </w:rPr>
              <w:t>16.30-18.30</w:t>
            </w:r>
          </w:p>
        </w:tc>
        <w:tc>
          <w:tcPr>
            <w:tcW w:w="3260" w:type="dxa"/>
          </w:tcPr>
          <w:p w:rsidR="00DF2288" w:rsidRPr="00D22B5C" w:rsidRDefault="00DF2288" w:rsidP="00DF2288">
            <w:pPr>
              <w:spacing w:after="0" w:line="238" w:lineRule="auto"/>
              <w:ind w:left="2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sz w:val="24"/>
                <w:szCs w:val="24"/>
              </w:rPr>
              <w:t xml:space="preserve">Programmazione </w:t>
            </w:r>
          </w:p>
        </w:tc>
        <w:tc>
          <w:tcPr>
            <w:tcW w:w="3118" w:type="dxa"/>
          </w:tcPr>
          <w:p w:rsidR="00DF2288" w:rsidRPr="00D22B5C" w:rsidRDefault="00DF2288" w:rsidP="00DF2288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sz w:val="24"/>
                <w:szCs w:val="24"/>
              </w:rPr>
              <w:t>Scuola primaria</w:t>
            </w:r>
          </w:p>
        </w:tc>
        <w:tc>
          <w:tcPr>
            <w:tcW w:w="2019" w:type="dxa"/>
          </w:tcPr>
          <w:p w:rsidR="00DF2288" w:rsidRPr="0009536D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</w:pPr>
            <w:r w:rsidRPr="0009536D"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  <w:t xml:space="preserve">In modalità videoconferenza su </w:t>
            </w:r>
            <w:proofErr w:type="spellStart"/>
            <w:r w:rsidRPr="0009536D"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  <w:t>Gsuite</w:t>
            </w:r>
            <w:proofErr w:type="spellEnd"/>
          </w:p>
          <w:p w:rsidR="00DF2288" w:rsidRPr="0009536D" w:rsidRDefault="00DF2288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</w:pPr>
            <w:r w:rsidRPr="0009536D"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  <w:t>Il coordinatore dell’interclasse genera l’invito</w:t>
            </w:r>
          </w:p>
        </w:tc>
      </w:tr>
      <w:tr w:rsidR="00457234" w:rsidRPr="00D22B5C" w:rsidTr="004B7EAB">
        <w:trPr>
          <w:trHeight w:val="242"/>
        </w:trPr>
        <w:tc>
          <w:tcPr>
            <w:tcW w:w="1242" w:type="dxa"/>
            <w:vMerge w:val="restart"/>
          </w:tcPr>
          <w:p w:rsidR="00457234" w:rsidRDefault="00457234" w:rsidP="00DF228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Mercoledì26 maggio</w:t>
            </w:r>
          </w:p>
        </w:tc>
        <w:tc>
          <w:tcPr>
            <w:tcW w:w="1560" w:type="dxa"/>
          </w:tcPr>
          <w:p w:rsidR="00457234" w:rsidRPr="00D22B5C" w:rsidRDefault="00457234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457234" w:rsidRPr="00D22B5C" w:rsidRDefault="00457234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260" w:type="dxa"/>
          </w:tcPr>
          <w:p w:rsidR="00457234" w:rsidRPr="00D22B5C" w:rsidRDefault="00457234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457234" w:rsidRPr="00D22B5C" w:rsidRDefault="00457234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457234" w:rsidRPr="0009536D" w:rsidRDefault="00457234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7234" w:rsidRPr="00D22B5C" w:rsidTr="004B7EAB">
        <w:trPr>
          <w:trHeight w:val="242"/>
        </w:trPr>
        <w:tc>
          <w:tcPr>
            <w:tcW w:w="1242" w:type="dxa"/>
            <w:vMerge/>
          </w:tcPr>
          <w:p w:rsidR="00457234" w:rsidRDefault="00457234" w:rsidP="00DF228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57234" w:rsidRPr="00D22B5C" w:rsidRDefault="00457234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57234" w:rsidRPr="00D22B5C" w:rsidRDefault="00457234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457234" w:rsidRPr="00D22B5C" w:rsidRDefault="00457234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secondaria</w:t>
            </w:r>
          </w:p>
          <w:p w:rsidR="00457234" w:rsidRPr="00D22B5C" w:rsidRDefault="00457234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primaria</w:t>
            </w:r>
          </w:p>
          <w:p w:rsidR="00457234" w:rsidRPr="00D22B5C" w:rsidRDefault="00457234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457234" w:rsidRPr="0009536D" w:rsidRDefault="00457234" w:rsidP="00DF22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</w:pPr>
            <w:r w:rsidRPr="0009536D"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  <w:t xml:space="preserve">Il progetto sarà realizzato in presenza o modalità videoconferenza su </w:t>
            </w:r>
            <w:proofErr w:type="spellStart"/>
            <w:r w:rsidRPr="0009536D"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  <w:t>Gsuite</w:t>
            </w:r>
            <w:proofErr w:type="spellEnd"/>
            <w:r w:rsidRPr="0009536D"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  <w:t xml:space="preserve"> a seconda delle disposizioni anti COVID 19</w:t>
            </w:r>
          </w:p>
        </w:tc>
      </w:tr>
      <w:tr w:rsidR="00457234" w:rsidRPr="00D22B5C" w:rsidTr="004B7EAB">
        <w:trPr>
          <w:trHeight w:val="242"/>
        </w:trPr>
        <w:tc>
          <w:tcPr>
            <w:tcW w:w="1242" w:type="dxa"/>
            <w:vMerge/>
          </w:tcPr>
          <w:p w:rsidR="00457234" w:rsidRDefault="00457234" w:rsidP="00457234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57234" w:rsidRDefault="00457234" w:rsidP="0045723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457234" w:rsidRPr="00D22B5C" w:rsidRDefault="00457234" w:rsidP="0045723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16.30-17.30</w:t>
            </w:r>
          </w:p>
        </w:tc>
        <w:tc>
          <w:tcPr>
            <w:tcW w:w="3260" w:type="dxa"/>
          </w:tcPr>
          <w:p w:rsidR="00457234" w:rsidRDefault="00457234" w:rsidP="0045723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582F54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INCONTRO DOCENTI DI SOSTEGNO</w:t>
            </w:r>
          </w:p>
          <w:p w:rsidR="00457234" w:rsidRDefault="00457234" w:rsidP="0045723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  <w:p w:rsidR="00457234" w:rsidRPr="00D22B5C" w:rsidRDefault="00457234" w:rsidP="0045723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secondaria</w:t>
            </w:r>
          </w:p>
          <w:p w:rsidR="00457234" w:rsidRDefault="00457234" w:rsidP="0045723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primaria</w:t>
            </w:r>
          </w:p>
          <w:p w:rsidR="00457234" w:rsidRDefault="00457234" w:rsidP="00457234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sz w:val="24"/>
                <w:szCs w:val="24"/>
              </w:rPr>
              <w:t>Scuola dell’infanzia</w:t>
            </w:r>
          </w:p>
          <w:p w:rsidR="00457234" w:rsidRPr="00D22B5C" w:rsidRDefault="00457234" w:rsidP="00457234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:rsidR="00457234" w:rsidRDefault="00457234" w:rsidP="0045723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A54E9D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Aggiornamento modulistica 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fine anno scolastico</w:t>
            </w:r>
            <w:r w:rsidRPr="00A54E9D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2020-21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(Secondo le Linee guida definitive di dicembre 2020)</w:t>
            </w:r>
          </w:p>
          <w:p w:rsidR="00457234" w:rsidRPr="00A54E9D" w:rsidRDefault="00457234" w:rsidP="00457234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  <w:p w:rsidR="00457234" w:rsidRDefault="00457234" w:rsidP="0045723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  <w:p w:rsidR="00457234" w:rsidRPr="00D22B5C" w:rsidRDefault="00457234" w:rsidP="0045723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457234" w:rsidRPr="0009536D" w:rsidRDefault="00457234" w:rsidP="0045723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</w:pPr>
            <w:r w:rsidRPr="0009536D"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  <w:t>In modalità videoconferenza</w:t>
            </w:r>
          </w:p>
          <w:p w:rsidR="00457234" w:rsidRPr="0009536D" w:rsidRDefault="00457234" w:rsidP="0045723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</w:pPr>
            <w:r w:rsidRPr="0009536D"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  <w:t xml:space="preserve">Il link dell’incontro sarà generato dalla Funzione strumentale </w:t>
            </w:r>
          </w:p>
          <w:p w:rsidR="00457234" w:rsidRPr="0009536D" w:rsidRDefault="00457234" w:rsidP="0045723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</w:pPr>
            <w:r w:rsidRPr="0009536D"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  <w:t xml:space="preserve">Area Inclusione </w:t>
            </w:r>
          </w:p>
        </w:tc>
      </w:tr>
      <w:tr w:rsidR="00457234" w:rsidRPr="00D22B5C" w:rsidTr="004B7EAB">
        <w:trPr>
          <w:trHeight w:val="242"/>
        </w:trPr>
        <w:tc>
          <w:tcPr>
            <w:tcW w:w="1242" w:type="dxa"/>
            <w:vMerge w:val="restart"/>
          </w:tcPr>
          <w:p w:rsidR="00457234" w:rsidRDefault="00457234" w:rsidP="00457234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Giovedì 27 maggio</w:t>
            </w:r>
          </w:p>
        </w:tc>
        <w:tc>
          <w:tcPr>
            <w:tcW w:w="1560" w:type="dxa"/>
          </w:tcPr>
          <w:p w:rsidR="00457234" w:rsidRPr="00D22B5C" w:rsidRDefault="00457234" w:rsidP="0045723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457234" w:rsidRPr="00D22B5C" w:rsidRDefault="00457234" w:rsidP="0045723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260" w:type="dxa"/>
          </w:tcPr>
          <w:p w:rsidR="00457234" w:rsidRPr="00D22B5C" w:rsidRDefault="00457234" w:rsidP="0045723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457234" w:rsidRPr="00D22B5C" w:rsidRDefault="00457234" w:rsidP="0045723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457234" w:rsidRPr="0009536D" w:rsidRDefault="00457234" w:rsidP="0045723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7234" w:rsidRPr="00D22B5C" w:rsidTr="004B7EAB">
        <w:trPr>
          <w:trHeight w:val="242"/>
        </w:trPr>
        <w:tc>
          <w:tcPr>
            <w:tcW w:w="1242" w:type="dxa"/>
            <w:vMerge/>
          </w:tcPr>
          <w:p w:rsidR="00457234" w:rsidRDefault="00457234" w:rsidP="00457234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57234" w:rsidRPr="00D22B5C" w:rsidRDefault="00457234" w:rsidP="0045723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57234" w:rsidRPr="00D22B5C" w:rsidRDefault="00457234" w:rsidP="0045723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457234" w:rsidRPr="00D22B5C" w:rsidRDefault="00457234" w:rsidP="0045723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secondaria</w:t>
            </w:r>
          </w:p>
          <w:p w:rsidR="00457234" w:rsidRPr="00D22B5C" w:rsidRDefault="00457234" w:rsidP="0045723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primaria</w:t>
            </w:r>
          </w:p>
          <w:p w:rsidR="00457234" w:rsidRPr="00D22B5C" w:rsidRDefault="00457234" w:rsidP="0045723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457234" w:rsidRPr="0009536D" w:rsidRDefault="00457234" w:rsidP="0045723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</w:pPr>
            <w:r w:rsidRPr="0009536D"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  <w:t xml:space="preserve">Il progetto sarà realizzato in presenza o modalità videoconferenza su </w:t>
            </w:r>
            <w:proofErr w:type="spellStart"/>
            <w:r w:rsidRPr="0009536D"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  <w:t>Gsuite</w:t>
            </w:r>
            <w:proofErr w:type="spellEnd"/>
            <w:r w:rsidRPr="0009536D"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  <w:t xml:space="preserve"> a seconda delle disposizioni anti COVID 19</w:t>
            </w:r>
          </w:p>
        </w:tc>
      </w:tr>
      <w:tr w:rsidR="00457234" w:rsidRPr="00D22B5C" w:rsidTr="004B7EAB">
        <w:trPr>
          <w:trHeight w:val="242"/>
        </w:trPr>
        <w:tc>
          <w:tcPr>
            <w:tcW w:w="1242" w:type="dxa"/>
            <w:vMerge w:val="restart"/>
          </w:tcPr>
          <w:p w:rsidR="00457234" w:rsidRDefault="00457234" w:rsidP="00457234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Venerdì 28 maggio</w:t>
            </w:r>
          </w:p>
        </w:tc>
        <w:tc>
          <w:tcPr>
            <w:tcW w:w="1560" w:type="dxa"/>
          </w:tcPr>
          <w:p w:rsidR="00457234" w:rsidRPr="00D22B5C" w:rsidRDefault="00457234" w:rsidP="0045723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457234" w:rsidRPr="00D22B5C" w:rsidRDefault="00457234" w:rsidP="0045723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14.15-16.15</w:t>
            </w:r>
          </w:p>
        </w:tc>
        <w:tc>
          <w:tcPr>
            <w:tcW w:w="3260" w:type="dxa"/>
          </w:tcPr>
          <w:p w:rsidR="00457234" w:rsidRPr="00D22B5C" w:rsidRDefault="00457234" w:rsidP="0045723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457234" w:rsidRPr="00D22B5C" w:rsidRDefault="00457234" w:rsidP="0045723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457234" w:rsidRPr="0009536D" w:rsidRDefault="00457234" w:rsidP="0045723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7234" w:rsidRPr="00D22B5C" w:rsidTr="004B7EAB">
        <w:trPr>
          <w:trHeight w:val="242"/>
        </w:trPr>
        <w:tc>
          <w:tcPr>
            <w:tcW w:w="1242" w:type="dxa"/>
            <w:vMerge/>
          </w:tcPr>
          <w:p w:rsidR="00457234" w:rsidRDefault="00457234" w:rsidP="00457234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57234" w:rsidRPr="00D22B5C" w:rsidRDefault="00457234" w:rsidP="0045723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457234" w:rsidRPr="00D22B5C" w:rsidRDefault="00457234" w:rsidP="0045723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457234" w:rsidRPr="00D22B5C" w:rsidRDefault="00457234" w:rsidP="0045723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secondaria</w:t>
            </w:r>
          </w:p>
          <w:p w:rsidR="00457234" w:rsidRPr="00D22B5C" w:rsidRDefault="00457234" w:rsidP="0045723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primaria</w:t>
            </w:r>
          </w:p>
          <w:p w:rsidR="00457234" w:rsidRPr="00D22B5C" w:rsidRDefault="00457234" w:rsidP="0045723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457234" w:rsidRPr="0009536D" w:rsidRDefault="00457234" w:rsidP="0045723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</w:pPr>
            <w:r w:rsidRPr="0009536D"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  <w:t xml:space="preserve">Il progetto sarà realizzato in presenza o modalità videoconferenza su </w:t>
            </w:r>
            <w:proofErr w:type="spellStart"/>
            <w:r w:rsidRPr="0009536D"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  <w:t>Gsuite</w:t>
            </w:r>
            <w:proofErr w:type="spellEnd"/>
            <w:r w:rsidRPr="0009536D"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  <w:t xml:space="preserve"> a seconda delle disposizioni anti COVID 19</w:t>
            </w:r>
          </w:p>
        </w:tc>
      </w:tr>
      <w:tr w:rsidR="00457234" w:rsidRPr="00D22B5C" w:rsidTr="004B7EAB">
        <w:trPr>
          <w:trHeight w:val="242"/>
        </w:trPr>
        <w:tc>
          <w:tcPr>
            <w:tcW w:w="1242" w:type="dxa"/>
            <w:vMerge/>
          </w:tcPr>
          <w:p w:rsidR="00457234" w:rsidRDefault="00457234" w:rsidP="00457234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57234" w:rsidRPr="00D22B5C" w:rsidRDefault="00457234" w:rsidP="0045723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57234" w:rsidRPr="00B23B53" w:rsidRDefault="00457234" w:rsidP="0045723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 w:rsidRPr="00B23B53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 xml:space="preserve">PROVE DI VERIFICA </w:t>
            </w:r>
          </w:p>
          <w:p w:rsidR="00457234" w:rsidRPr="00D22B5C" w:rsidRDefault="00457234" w:rsidP="0045723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II pista di lavoro Misure di accompagnamento</w:t>
            </w:r>
          </w:p>
        </w:tc>
        <w:tc>
          <w:tcPr>
            <w:tcW w:w="3118" w:type="dxa"/>
          </w:tcPr>
          <w:p w:rsidR="00457234" w:rsidRPr="00D22B5C" w:rsidRDefault="00457234" w:rsidP="0045723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secondaria</w:t>
            </w:r>
          </w:p>
          <w:p w:rsidR="00457234" w:rsidRDefault="00457234" w:rsidP="00457234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primaria</w:t>
            </w:r>
            <w:r w:rsidRPr="00835A59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</w:p>
          <w:p w:rsidR="00457234" w:rsidRPr="00835A59" w:rsidRDefault="00457234" w:rsidP="00457234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35A59">
              <w:rPr>
                <w:rFonts w:asciiTheme="minorHAnsi" w:hAnsiTheme="minorHAnsi" w:cs="Times New Roman"/>
                <w:sz w:val="24"/>
                <w:szCs w:val="24"/>
              </w:rPr>
              <w:t>Scuola dell’infanzia</w:t>
            </w:r>
          </w:p>
          <w:p w:rsidR="00457234" w:rsidRPr="00D22B5C" w:rsidRDefault="00457234" w:rsidP="0045723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  <w:p w:rsidR="00457234" w:rsidRPr="00D22B5C" w:rsidRDefault="00457234" w:rsidP="0045723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Seguirà comunicazione dettagliata</w:t>
            </w:r>
          </w:p>
        </w:tc>
        <w:tc>
          <w:tcPr>
            <w:tcW w:w="2019" w:type="dxa"/>
          </w:tcPr>
          <w:p w:rsidR="00457234" w:rsidRPr="0009536D" w:rsidRDefault="00457234" w:rsidP="0045723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457234" w:rsidRPr="00D22B5C" w:rsidTr="004B7EAB">
        <w:trPr>
          <w:trHeight w:val="242"/>
        </w:trPr>
        <w:tc>
          <w:tcPr>
            <w:tcW w:w="1242" w:type="dxa"/>
            <w:vMerge w:val="restart"/>
          </w:tcPr>
          <w:p w:rsidR="00457234" w:rsidRDefault="00457234" w:rsidP="00457234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Lunedì 31 maggio</w:t>
            </w:r>
          </w:p>
        </w:tc>
        <w:tc>
          <w:tcPr>
            <w:tcW w:w="1560" w:type="dxa"/>
          </w:tcPr>
          <w:p w:rsidR="00457234" w:rsidRPr="00D22B5C" w:rsidRDefault="00457234" w:rsidP="0045723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457234" w:rsidRPr="00D22B5C" w:rsidRDefault="00457234" w:rsidP="0045723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260" w:type="dxa"/>
          </w:tcPr>
          <w:p w:rsidR="00457234" w:rsidRPr="00D22B5C" w:rsidRDefault="00457234" w:rsidP="0045723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457234" w:rsidRPr="00D22B5C" w:rsidRDefault="00457234" w:rsidP="00457234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19" w:type="dxa"/>
          </w:tcPr>
          <w:p w:rsidR="00457234" w:rsidRPr="0009536D" w:rsidRDefault="00457234" w:rsidP="00457234">
            <w:pPr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457234" w:rsidRPr="00D22B5C" w:rsidTr="004B7EAB">
        <w:trPr>
          <w:trHeight w:val="242"/>
        </w:trPr>
        <w:tc>
          <w:tcPr>
            <w:tcW w:w="1242" w:type="dxa"/>
            <w:vMerge/>
          </w:tcPr>
          <w:p w:rsidR="00457234" w:rsidRDefault="00457234" w:rsidP="00457234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57234" w:rsidRPr="00D22B5C" w:rsidRDefault="00457234" w:rsidP="0045723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457234" w:rsidRPr="00D22B5C" w:rsidRDefault="00457234" w:rsidP="0045723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457234" w:rsidRPr="00D22B5C" w:rsidRDefault="00457234" w:rsidP="0045723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secondaria</w:t>
            </w:r>
          </w:p>
          <w:p w:rsidR="00457234" w:rsidRPr="00D22B5C" w:rsidRDefault="00457234" w:rsidP="0045723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primaria</w:t>
            </w:r>
          </w:p>
          <w:p w:rsidR="00457234" w:rsidRPr="00D22B5C" w:rsidRDefault="00457234" w:rsidP="0045723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457234" w:rsidRPr="0009536D" w:rsidRDefault="00457234" w:rsidP="0045723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</w:pPr>
            <w:r w:rsidRPr="0009536D"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  <w:t xml:space="preserve">Il progetto sarà realizzato in presenza o modalità videoconferenza su </w:t>
            </w:r>
            <w:proofErr w:type="spellStart"/>
            <w:r w:rsidRPr="0009536D"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  <w:t>Gsuite</w:t>
            </w:r>
            <w:proofErr w:type="spellEnd"/>
            <w:r w:rsidRPr="0009536D"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  <w:t xml:space="preserve"> a seconda delle disposizioni anti COVID 19</w:t>
            </w:r>
          </w:p>
        </w:tc>
      </w:tr>
    </w:tbl>
    <w:p w:rsidR="006E3801" w:rsidRPr="00D22B5C" w:rsidRDefault="006E3801" w:rsidP="004717AE">
      <w:pPr>
        <w:rPr>
          <w:rFonts w:asciiTheme="minorHAnsi" w:hAnsiTheme="minorHAnsi" w:cs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420"/>
      </w:tblGrid>
      <w:tr w:rsidR="00AD6701" w:rsidRPr="00D22B5C">
        <w:trPr>
          <w:trHeight w:val="39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01" w:rsidRPr="00D22B5C" w:rsidRDefault="00AD6701" w:rsidP="00162AA0">
            <w:pPr>
              <w:suppressAutoHyphens/>
              <w:snapToGrid w:val="0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Redatto</w:t>
            </w:r>
            <w:r w:rsidR="005E27E3"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dalla referente</w:t>
            </w:r>
          </w:p>
          <w:p w:rsidR="00AD6701" w:rsidRPr="00D22B5C" w:rsidRDefault="005E27E3" w:rsidP="00162AA0">
            <w:pPr>
              <w:suppressAutoHyphens/>
              <w:snapToGrid w:val="0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Ins</w:t>
            </w:r>
            <w:proofErr w:type="spellEnd"/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. Rita </w:t>
            </w:r>
            <w:proofErr w:type="spellStart"/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Villarossa</w:t>
            </w:r>
            <w:proofErr w:type="spell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01" w:rsidRPr="00D22B5C" w:rsidRDefault="00AD6701" w:rsidP="00162AA0">
            <w:pPr>
              <w:suppressAutoHyphens/>
              <w:snapToGrid w:val="0"/>
              <w:ind w:hanging="170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Approvato da: DS</w:t>
            </w:r>
          </w:p>
          <w:p w:rsidR="00AD6701" w:rsidRPr="00D22B5C" w:rsidRDefault="008C152D" w:rsidP="00162AA0">
            <w:pPr>
              <w:suppressAutoHyphens/>
              <w:snapToGrid w:val="0"/>
              <w:ind w:hanging="170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Prof.ssa Patrizia Merola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60" w:rsidRPr="00D22B5C" w:rsidRDefault="00AD6701" w:rsidP="00162AA0">
            <w:pPr>
              <w:suppressAutoHyphens/>
              <w:snapToGrid w:val="0"/>
              <w:ind w:hanging="170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Data Emissione:</w:t>
            </w:r>
            <w:r w:rsidR="00047497"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282082" w:rsidRPr="00D22B5C" w:rsidRDefault="000B60D0" w:rsidP="00B23B53">
            <w:pPr>
              <w:suppressAutoHyphens/>
              <w:snapToGrid w:val="0"/>
              <w:ind w:hanging="170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30</w:t>
            </w:r>
            <w:r w:rsidR="00042D9E"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B23B53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aprile  </w:t>
            </w:r>
            <w:r w:rsidR="009A4831"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2021</w:t>
            </w:r>
          </w:p>
        </w:tc>
      </w:tr>
    </w:tbl>
    <w:p w:rsidR="00B62032" w:rsidRPr="00D22B5C" w:rsidRDefault="00B62032" w:rsidP="005F7C00">
      <w:pPr>
        <w:rPr>
          <w:rFonts w:asciiTheme="minorHAnsi" w:hAnsiTheme="minorHAnsi" w:cs="Times New Roman"/>
          <w:b/>
          <w:bCs/>
          <w:kern w:val="1"/>
          <w:sz w:val="24"/>
          <w:szCs w:val="24"/>
          <w:lang w:eastAsia="ar-SA"/>
        </w:rPr>
      </w:pPr>
    </w:p>
    <w:sectPr w:rsidR="00B62032" w:rsidRPr="00D22B5C" w:rsidSect="005F7C00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C"/>
    <w:multiLevelType w:val="singleLevel"/>
    <w:tmpl w:val="0000000C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10"/>
    <w:multiLevelType w:val="singleLevel"/>
    <w:tmpl w:val="00000010"/>
    <w:name w:val="WW8Num20"/>
    <w:lvl w:ilvl="0">
      <w:start w:val="1"/>
      <w:numFmt w:val="bullet"/>
      <w:lvlText w:val=""/>
      <w:lvlJc w:val="left"/>
      <w:pPr>
        <w:tabs>
          <w:tab w:val="num" w:pos="-218"/>
        </w:tabs>
        <w:ind w:left="502" w:hanging="360"/>
      </w:pPr>
      <w:rPr>
        <w:rFonts w:ascii="Symbol" w:hAnsi="Symbol"/>
      </w:rPr>
    </w:lvl>
  </w:abstractNum>
  <w:abstractNum w:abstractNumId="4">
    <w:nsid w:val="00000013"/>
    <w:multiLevelType w:val="singleLevel"/>
    <w:tmpl w:val="00000013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/>
      </w:rPr>
    </w:lvl>
  </w:abstractNum>
  <w:abstractNum w:abstractNumId="5">
    <w:nsid w:val="0000001A"/>
    <w:multiLevelType w:val="singleLevel"/>
    <w:tmpl w:val="0000001A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FA1BCE"/>
    <w:multiLevelType w:val="hybridMultilevel"/>
    <w:tmpl w:val="F90A7730"/>
    <w:lvl w:ilvl="0" w:tplc="D2DA6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6C4C75"/>
    <w:multiLevelType w:val="hybridMultilevel"/>
    <w:tmpl w:val="16F04036"/>
    <w:lvl w:ilvl="0" w:tplc="B8AE7F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38B245E"/>
    <w:multiLevelType w:val="hybridMultilevel"/>
    <w:tmpl w:val="177EABFC"/>
    <w:lvl w:ilvl="0" w:tplc="D2DA6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136173"/>
    <w:multiLevelType w:val="hybridMultilevel"/>
    <w:tmpl w:val="16F04036"/>
    <w:lvl w:ilvl="0" w:tplc="B8AE7F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C8038A1"/>
    <w:multiLevelType w:val="hybridMultilevel"/>
    <w:tmpl w:val="FF8A1A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86759F"/>
    <w:multiLevelType w:val="hybridMultilevel"/>
    <w:tmpl w:val="38848C08"/>
    <w:lvl w:ilvl="0" w:tplc="D2DA6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4619EE"/>
    <w:multiLevelType w:val="hybridMultilevel"/>
    <w:tmpl w:val="F792649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21C68EF"/>
    <w:multiLevelType w:val="hybridMultilevel"/>
    <w:tmpl w:val="A8DC8B34"/>
    <w:lvl w:ilvl="0" w:tplc="D2DA6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0911E0"/>
    <w:multiLevelType w:val="hybridMultilevel"/>
    <w:tmpl w:val="D7940A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22016D"/>
    <w:multiLevelType w:val="hybridMultilevel"/>
    <w:tmpl w:val="A1D04BC0"/>
    <w:lvl w:ilvl="0" w:tplc="D2DA6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00C73"/>
    <w:multiLevelType w:val="hybridMultilevel"/>
    <w:tmpl w:val="7FEE2F8A"/>
    <w:lvl w:ilvl="0" w:tplc="D2DA6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6E77C7"/>
    <w:multiLevelType w:val="hybridMultilevel"/>
    <w:tmpl w:val="BA667C02"/>
    <w:lvl w:ilvl="0" w:tplc="6DF6E9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3167D9"/>
    <w:multiLevelType w:val="hybridMultilevel"/>
    <w:tmpl w:val="EEA841A6"/>
    <w:lvl w:ilvl="0" w:tplc="F8C42E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CA86AD3"/>
    <w:multiLevelType w:val="hybridMultilevel"/>
    <w:tmpl w:val="408EFBAC"/>
    <w:lvl w:ilvl="0" w:tplc="D2DA6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AA0C30"/>
    <w:multiLevelType w:val="hybridMultilevel"/>
    <w:tmpl w:val="62D4E3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D94C97"/>
    <w:multiLevelType w:val="hybridMultilevel"/>
    <w:tmpl w:val="E3B65F94"/>
    <w:lvl w:ilvl="0" w:tplc="D2DA6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913E23"/>
    <w:multiLevelType w:val="hybridMultilevel"/>
    <w:tmpl w:val="0A826550"/>
    <w:lvl w:ilvl="0" w:tplc="D2DA6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953182"/>
    <w:multiLevelType w:val="hybridMultilevel"/>
    <w:tmpl w:val="F8E276F0"/>
    <w:lvl w:ilvl="0" w:tplc="D2DA6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F07E74"/>
    <w:multiLevelType w:val="hybridMultilevel"/>
    <w:tmpl w:val="400CA1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BC3830"/>
    <w:multiLevelType w:val="hybridMultilevel"/>
    <w:tmpl w:val="C452217E"/>
    <w:lvl w:ilvl="0" w:tplc="D2DA6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7C2CF7"/>
    <w:multiLevelType w:val="hybridMultilevel"/>
    <w:tmpl w:val="88CEA9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F17DC8"/>
    <w:multiLevelType w:val="hybridMultilevel"/>
    <w:tmpl w:val="8FDA3916"/>
    <w:lvl w:ilvl="0" w:tplc="D2DA6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BD6BE7"/>
    <w:multiLevelType w:val="hybridMultilevel"/>
    <w:tmpl w:val="BEA69CDA"/>
    <w:lvl w:ilvl="0" w:tplc="D2DA6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0621A6"/>
    <w:multiLevelType w:val="hybridMultilevel"/>
    <w:tmpl w:val="185C02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F6551A"/>
    <w:multiLevelType w:val="hybridMultilevel"/>
    <w:tmpl w:val="E6F4BB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F6DDA"/>
    <w:multiLevelType w:val="hybridMultilevel"/>
    <w:tmpl w:val="11D692C2"/>
    <w:lvl w:ilvl="0" w:tplc="D2DA6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371192"/>
    <w:multiLevelType w:val="hybridMultilevel"/>
    <w:tmpl w:val="4F7CDE6C"/>
    <w:lvl w:ilvl="0" w:tplc="D2DA6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9065AF"/>
    <w:multiLevelType w:val="hybridMultilevel"/>
    <w:tmpl w:val="047AFCC4"/>
    <w:lvl w:ilvl="0" w:tplc="D2DA6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556486"/>
    <w:multiLevelType w:val="hybridMultilevel"/>
    <w:tmpl w:val="60C6118E"/>
    <w:lvl w:ilvl="0" w:tplc="B8AE7F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C3908D3"/>
    <w:multiLevelType w:val="hybridMultilevel"/>
    <w:tmpl w:val="4B2EBA66"/>
    <w:lvl w:ilvl="0" w:tplc="D2DA6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5F6265"/>
    <w:multiLevelType w:val="hybridMultilevel"/>
    <w:tmpl w:val="30664A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7D6AE6"/>
    <w:multiLevelType w:val="hybridMultilevel"/>
    <w:tmpl w:val="7A161A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0028B0"/>
    <w:multiLevelType w:val="hybridMultilevel"/>
    <w:tmpl w:val="64686A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0A1944"/>
    <w:multiLevelType w:val="hybridMultilevel"/>
    <w:tmpl w:val="CA50DB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F02031"/>
    <w:multiLevelType w:val="hybridMultilevel"/>
    <w:tmpl w:val="987AE8D2"/>
    <w:lvl w:ilvl="0" w:tplc="D2DA6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5333E7"/>
    <w:multiLevelType w:val="hybridMultilevel"/>
    <w:tmpl w:val="0A826550"/>
    <w:lvl w:ilvl="0" w:tplc="D2DA6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BB1271"/>
    <w:multiLevelType w:val="hybridMultilevel"/>
    <w:tmpl w:val="6B8A11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BB76D5"/>
    <w:multiLevelType w:val="hybridMultilevel"/>
    <w:tmpl w:val="462A16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4"/>
  </w:num>
  <w:num w:numId="4">
    <w:abstractNumId w:val="17"/>
  </w:num>
  <w:num w:numId="5">
    <w:abstractNumId w:val="18"/>
  </w:num>
  <w:num w:numId="6">
    <w:abstractNumId w:val="10"/>
  </w:num>
  <w:num w:numId="7">
    <w:abstractNumId w:val="29"/>
  </w:num>
  <w:num w:numId="8">
    <w:abstractNumId w:val="39"/>
  </w:num>
  <w:num w:numId="9">
    <w:abstractNumId w:val="12"/>
  </w:num>
  <w:num w:numId="10">
    <w:abstractNumId w:val="42"/>
  </w:num>
  <w:num w:numId="11">
    <w:abstractNumId w:val="30"/>
  </w:num>
  <w:num w:numId="12">
    <w:abstractNumId w:val="24"/>
  </w:num>
  <w:num w:numId="13">
    <w:abstractNumId w:val="43"/>
  </w:num>
  <w:num w:numId="14">
    <w:abstractNumId w:val="20"/>
  </w:num>
  <w:num w:numId="15">
    <w:abstractNumId w:val="14"/>
  </w:num>
  <w:num w:numId="16">
    <w:abstractNumId w:val="36"/>
  </w:num>
  <w:num w:numId="17">
    <w:abstractNumId w:val="38"/>
  </w:num>
  <w:num w:numId="18">
    <w:abstractNumId w:val="31"/>
  </w:num>
  <w:num w:numId="19">
    <w:abstractNumId w:val="19"/>
  </w:num>
  <w:num w:numId="20">
    <w:abstractNumId w:val="32"/>
  </w:num>
  <w:num w:numId="21">
    <w:abstractNumId w:val="23"/>
  </w:num>
  <w:num w:numId="22">
    <w:abstractNumId w:val="28"/>
  </w:num>
  <w:num w:numId="23">
    <w:abstractNumId w:val="15"/>
  </w:num>
  <w:num w:numId="24">
    <w:abstractNumId w:val="16"/>
  </w:num>
  <w:num w:numId="25">
    <w:abstractNumId w:val="35"/>
  </w:num>
  <w:num w:numId="26">
    <w:abstractNumId w:val="33"/>
  </w:num>
  <w:num w:numId="27">
    <w:abstractNumId w:val="13"/>
  </w:num>
  <w:num w:numId="28">
    <w:abstractNumId w:val="8"/>
  </w:num>
  <w:num w:numId="29">
    <w:abstractNumId w:val="27"/>
  </w:num>
  <w:num w:numId="30">
    <w:abstractNumId w:val="25"/>
  </w:num>
  <w:num w:numId="31">
    <w:abstractNumId w:val="21"/>
  </w:num>
  <w:num w:numId="32">
    <w:abstractNumId w:val="40"/>
  </w:num>
  <w:num w:numId="33">
    <w:abstractNumId w:val="11"/>
  </w:num>
  <w:num w:numId="34">
    <w:abstractNumId w:val="6"/>
  </w:num>
  <w:num w:numId="35">
    <w:abstractNumId w:val="22"/>
  </w:num>
  <w:num w:numId="36">
    <w:abstractNumId w:val="41"/>
  </w:num>
  <w:num w:numId="37">
    <w:abstractNumId w:val="26"/>
  </w:num>
  <w:num w:numId="38">
    <w:abstractNumId w:val="3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proofState w:spelling="clean"/>
  <w:defaultTabStop w:val="708"/>
  <w:hyphenationZone w:val="283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F5"/>
    <w:rsid w:val="00003A1E"/>
    <w:rsid w:val="00005B3E"/>
    <w:rsid w:val="00013B7B"/>
    <w:rsid w:val="00017897"/>
    <w:rsid w:val="00017A06"/>
    <w:rsid w:val="00026C3E"/>
    <w:rsid w:val="0002764C"/>
    <w:rsid w:val="000345E2"/>
    <w:rsid w:val="00042D9E"/>
    <w:rsid w:val="00047497"/>
    <w:rsid w:val="000513D3"/>
    <w:rsid w:val="00052255"/>
    <w:rsid w:val="00052F61"/>
    <w:rsid w:val="00053293"/>
    <w:rsid w:val="000532A4"/>
    <w:rsid w:val="0005400A"/>
    <w:rsid w:val="00057D6B"/>
    <w:rsid w:val="000629BE"/>
    <w:rsid w:val="00066DF9"/>
    <w:rsid w:val="00073FFC"/>
    <w:rsid w:val="00086093"/>
    <w:rsid w:val="0009494C"/>
    <w:rsid w:val="0009536D"/>
    <w:rsid w:val="000A2948"/>
    <w:rsid w:val="000B0E42"/>
    <w:rsid w:val="000B2644"/>
    <w:rsid w:val="000B2B7C"/>
    <w:rsid w:val="000B2D1C"/>
    <w:rsid w:val="000B5B20"/>
    <w:rsid w:val="000B5D02"/>
    <w:rsid w:val="000B60D0"/>
    <w:rsid w:val="000B6474"/>
    <w:rsid w:val="000B70A8"/>
    <w:rsid w:val="000B7C3A"/>
    <w:rsid w:val="000C780B"/>
    <w:rsid w:val="000C7A8E"/>
    <w:rsid w:val="000D6A4C"/>
    <w:rsid w:val="000E17EC"/>
    <w:rsid w:val="000E427E"/>
    <w:rsid w:val="000E6118"/>
    <w:rsid w:val="000F3837"/>
    <w:rsid w:val="000F7AF1"/>
    <w:rsid w:val="00100199"/>
    <w:rsid w:val="00103F39"/>
    <w:rsid w:val="00107140"/>
    <w:rsid w:val="001111DB"/>
    <w:rsid w:val="00115B49"/>
    <w:rsid w:val="00120659"/>
    <w:rsid w:val="001215A4"/>
    <w:rsid w:val="00124515"/>
    <w:rsid w:val="00126267"/>
    <w:rsid w:val="00126424"/>
    <w:rsid w:val="00130C66"/>
    <w:rsid w:val="00143013"/>
    <w:rsid w:val="00144D2A"/>
    <w:rsid w:val="00144D8A"/>
    <w:rsid w:val="00153BFC"/>
    <w:rsid w:val="00153E10"/>
    <w:rsid w:val="0015497C"/>
    <w:rsid w:val="00154A40"/>
    <w:rsid w:val="00155740"/>
    <w:rsid w:val="00156B28"/>
    <w:rsid w:val="0016098A"/>
    <w:rsid w:val="00162AA0"/>
    <w:rsid w:val="00165BC5"/>
    <w:rsid w:val="00173B33"/>
    <w:rsid w:val="001761BD"/>
    <w:rsid w:val="00176920"/>
    <w:rsid w:val="00182D36"/>
    <w:rsid w:val="00185BDC"/>
    <w:rsid w:val="00187709"/>
    <w:rsid w:val="00191295"/>
    <w:rsid w:val="00191C68"/>
    <w:rsid w:val="00191C72"/>
    <w:rsid w:val="00196E9D"/>
    <w:rsid w:val="001A0EBC"/>
    <w:rsid w:val="001A2817"/>
    <w:rsid w:val="001A2CA7"/>
    <w:rsid w:val="001A5208"/>
    <w:rsid w:val="001A61AE"/>
    <w:rsid w:val="001A7E78"/>
    <w:rsid w:val="001B20FB"/>
    <w:rsid w:val="001C27D5"/>
    <w:rsid w:val="001C5FF7"/>
    <w:rsid w:val="001C6000"/>
    <w:rsid w:val="001C65C1"/>
    <w:rsid w:val="001D10F3"/>
    <w:rsid w:val="001D30AB"/>
    <w:rsid w:val="001D3DD0"/>
    <w:rsid w:val="001D6603"/>
    <w:rsid w:val="001E16DF"/>
    <w:rsid w:val="001E1D77"/>
    <w:rsid w:val="001F5097"/>
    <w:rsid w:val="001F5293"/>
    <w:rsid w:val="001F5B8A"/>
    <w:rsid w:val="001F6190"/>
    <w:rsid w:val="0020172A"/>
    <w:rsid w:val="00202C58"/>
    <w:rsid w:val="0021286D"/>
    <w:rsid w:val="0021358B"/>
    <w:rsid w:val="00216945"/>
    <w:rsid w:val="00217584"/>
    <w:rsid w:val="00217A7B"/>
    <w:rsid w:val="002234D6"/>
    <w:rsid w:val="0023695F"/>
    <w:rsid w:val="0024336D"/>
    <w:rsid w:val="00247F50"/>
    <w:rsid w:val="00250CAD"/>
    <w:rsid w:val="00256BF6"/>
    <w:rsid w:val="00264360"/>
    <w:rsid w:val="00266483"/>
    <w:rsid w:val="0027068C"/>
    <w:rsid w:val="00276B16"/>
    <w:rsid w:val="002809F0"/>
    <w:rsid w:val="00280E65"/>
    <w:rsid w:val="00282082"/>
    <w:rsid w:val="00286F9A"/>
    <w:rsid w:val="002A5F22"/>
    <w:rsid w:val="002B1922"/>
    <w:rsid w:val="002B34E5"/>
    <w:rsid w:val="002C056F"/>
    <w:rsid w:val="002C2A39"/>
    <w:rsid w:val="002C2E02"/>
    <w:rsid w:val="002D6066"/>
    <w:rsid w:val="002D66CB"/>
    <w:rsid w:val="002D71FA"/>
    <w:rsid w:val="002F41B2"/>
    <w:rsid w:val="002F5B1F"/>
    <w:rsid w:val="002F60C0"/>
    <w:rsid w:val="002F6A66"/>
    <w:rsid w:val="00301128"/>
    <w:rsid w:val="00303512"/>
    <w:rsid w:val="0030742A"/>
    <w:rsid w:val="00315402"/>
    <w:rsid w:val="00322EF0"/>
    <w:rsid w:val="00330946"/>
    <w:rsid w:val="00330EED"/>
    <w:rsid w:val="0033544D"/>
    <w:rsid w:val="003369BB"/>
    <w:rsid w:val="00344442"/>
    <w:rsid w:val="003512C6"/>
    <w:rsid w:val="00356417"/>
    <w:rsid w:val="00356BBA"/>
    <w:rsid w:val="00361121"/>
    <w:rsid w:val="003657CE"/>
    <w:rsid w:val="00365AE9"/>
    <w:rsid w:val="00372704"/>
    <w:rsid w:val="0037372B"/>
    <w:rsid w:val="0037602F"/>
    <w:rsid w:val="00381956"/>
    <w:rsid w:val="003834CA"/>
    <w:rsid w:val="00393180"/>
    <w:rsid w:val="00393E92"/>
    <w:rsid w:val="00394066"/>
    <w:rsid w:val="00394C2B"/>
    <w:rsid w:val="003A74DC"/>
    <w:rsid w:val="003B0F6B"/>
    <w:rsid w:val="003B73D8"/>
    <w:rsid w:val="003D2A58"/>
    <w:rsid w:val="003D37E3"/>
    <w:rsid w:val="003D4BF1"/>
    <w:rsid w:val="003D6B88"/>
    <w:rsid w:val="003E15C9"/>
    <w:rsid w:val="003E1A47"/>
    <w:rsid w:val="003E59E3"/>
    <w:rsid w:val="003E692D"/>
    <w:rsid w:val="003E73E5"/>
    <w:rsid w:val="003F0AC9"/>
    <w:rsid w:val="003F5B18"/>
    <w:rsid w:val="003F5F6D"/>
    <w:rsid w:val="003F7177"/>
    <w:rsid w:val="004058AD"/>
    <w:rsid w:val="00412A7A"/>
    <w:rsid w:val="00422A66"/>
    <w:rsid w:val="00423A7D"/>
    <w:rsid w:val="0043554A"/>
    <w:rsid w:val="00435D56"/>
    <w:rsid w:val="00450C00"/>
    <w:rsid w:val="004515EB"/>
    <w:rsid w:val="00457234"/>
    <w:rsid w:val="0046017F"/>
    <w:rsid w:val="0046067B"/>
    <w:rsid w:val="00466237"/>
    <w:rsid w:val="004677E9"/>
    <w:rsid w:val="00467DB6"/>
    <w:rsid w:val="004717AE"/>
    <w:rsid w:val="0047308D"/>
    <w:rsid w:val="00477F46"/>
    <w:rsid w:val="00480F4E"/>
    <w:rsid w:val="00483C2D"/>
    <w:rsid w:val="00483D1C"/>
    <w:rsid w:val="004909B4"/>
    <w:rsid w:val="00491C42"/>
    <w:rsid w:val="004A2741"/>
    <w:rsid w:val="004A4F19"/>
    <w:rsid w:val="004B1D42"/>
    <w:rsid w:val="004B2352"/>
    <w:rsid w:val="004B7EAB"/>
    <w:rsid w:val="004C037F"/>
    <w:rsid w:val="004C291C"/>
    <w:rsid w:val="004C357A"/>
    <w:rsid w:val="004C631D"/>
    <w:rsid w:val="004C6FAE"/>
    <w:rsid w:val="004D4943"/>
    <w:rsid w:val="004E01B1"/>
    <w:rsid w:val="004F3D0B"/>
    <w:rsid w:val="004F5AD2"/>
    <w:rsid w:val="004F75B3"/>
    <w:rsid w:val="00500FA0"/>
    <w:rsid w:val="005022DD"/>
    <w:rsid w:val="005025B0"/>
    <w:rsid w:val="00505C98"/>
    <w:rsid w:val="00512BB4"/>
    <w:rsid w:val="00515860"/>
    <w:rsid w:val="00524D2F"/>
    <w:rsid w:val="00543870"/>
    <w:rsid w:val="005459D7"/>
    <w:rsid w:val="00551062"/>
    <w:rsid w:val="00552C55"/>
    <w:rsid w:val="00555547"/>
    <w:rsid w:val="00560862"/>
    <w:rsid w:val="0057389D"/>
    <w:rsid w:val="00574270"/>
    <w:rsid w:val="00575E65"/>
    <w:rsid w:val="005760E8"/>
    <w:rsid w:val="0058194C"/>
    <w:rsid w:val="00581CEC"/>
    <w:rsid w:val="00582BA3"/>
    <w:rsid w:val="00582F54"/>
    <w:rsid w:val="00583D02"/>
    <w:rsid w:val="00592980"/>
    <w:rsid w:val="0059411C"/>
    <w:rsid w:val="00594CA9"/>
    <w:rsid w:val="005A3603"/>
    <w:rsid w:val="005A6CF0"/>
    <w:rsid w:val="005A7D4A"/>
    <w:rsid w:val="005B417A"/>
    <w:rsid w:val="005B54B8"/>
    <w:rsid w:val="005B736E"/>
    <w:rsid w:val="005C3E39"/>
    <w:rsid w:val="005D224A"/>
    <w:rsid w:val="005E27E3"/>
    <w:rsid w:val="005F1CA3"/>
    <w:rsid w:val="005F6A2B"/>
    <w:rsid w:val="005F7C00"/>
    <w:rsid w:val="00602D70"/>
    <w:rsid w:val="006031D2"/>
    <w:rsid w:val="00607D0E"/>
    <w:rsid w:val="00627DC7"/>
    <w:rsid w:val="00633093"/>
    <w:rsid w:val="00634119"/>
    <w:rsid w:val="0064115F"/>
    <w:rsid w:val="00643EE6"/>
    <w:rsid w:val="006465EE"/>
    <w:rsid w:val="006525E6"/>
    <w:rsid w:val="00654C2D"/>
    <w:rsid w:val="00662074"/>
    <w:rsid w:val="00664795"/>
    <w:rsid w:val="00665B3C"/>
    <w:rsid w:val="00671B8E"/>
    <w:rsid w:val="00673BE4"/>
    <w:rsid w:val="00676D21"/>
    <w:rsid w:val="0068524C"/>
    <w:rsid w:val="006856F5"/>
    <w:rsid w:val="00690F21"/>
    <w:rsid w:val="006A0BB1"/>
    <w:rsid w:val="006A5C9A"/>
    <w:rsid w:val="006B1064"/>
    <w:rsid w:val="006B4200"/>
    <w:rsid w:val="006C1B31"/>
    <w:rsid w:val="006C3498"/>
    <w:rsid w:val="006C3AB7"/>
    <w:rsid w:val="006C3EFA"/>
    <w:rsid w:val="006D5633"/>
    <w:rsid w:val="006E3229"/>
    <w:rsid w:val="006E3801"/>
    <w:rsid w:val="006E73B7"/>
    <w:rsid w:val="006F035D"/>
    <w:rsid w:val="006F1B92"/>
    <w:rsid w:val="006F3688"/>
    <w:rsid w:val="006F43FA"/>
    <w:rsid w:val="00700F38"/>
    <w:rsid w:val="00702236"/>
    <w:rsid w:val="00702DC4"/>
    <w:rsid w:val="007131C3"/>
    <w:rsid w:val="00713BBB"/>
    <w:rsid w:val="00715884"/>
    <w:rsid w:val="007252C6"/>
    <w:rsid w:val="0072558C"/>
    <w:rsid w:val="00727A84"/>
    <w:rsid w:val="0074072C"/>
    <w:rsid w:val="007438BC"/>
    <w:rsid w:val="00745897"/>
    <w:rsid w:val="007502D8"/>
    <w:rsid w:val="00765F07"/>
    <w:rsid w:val="0076615E"/>
    <w:rsid w:val="00767816"/>
    <w:rsid w:val="00770FAE"/>
    <w:rsid w:val="00773E3F"/>
    <w:rsid w:val="00774830"/>
    <w:rsid w:val="00785557"/>
    <w:rsid w:val="00787D4A"/>
    <w:rsid w:val="0079307F"/>
    <w:rsid w:val="00795C53"/>
    <w:rsid w:val="00797C40"/>
    <w:rsid w:val="00797D91"/>
    <w:rsid w:val="007A4818"/>
    <w:rsid w:val="007B2287"/>
    <w:rsid w:val="007B3998"/>
    <w:rsid w:val="007B7D5F"/>
    <w:rsid w:val="007C0189"/>
    <w:rsid w:val="007C21EC"/>
    <w:rsid w:val="007C33F0"/>
    <w:rsid w:val="007D0380"/>
    <w:rsid w:val="007D08E2"/>
    <w:rsid w:val="007D09DD"/>
    <w:rsid w:val="007D3DD2"/>
    <w:rsid w:val="007D7D2A"/>
    <w:rsid w:val="007E0439"/>
    <w:rsid w:val="007E2239"/>
    <w:rsid w:val="007E3E9C"/>
    <w:rsid w:val="007E628A"/>
    <w:rsid w:val="007F06AF"/>
    <w:rsid w:val="007F5906"/>
    <w:rsid w:val="007F6CB2"/>
    <w:rsid w:val="00800C4F"/>
    <w:rsid w:val="00806780"/>
    <w:rsid w:val="00806C00"/>
    <w:rsid w:val="00813830"/>
    <w:rsid w:val="00814FCF"/>
    <w:rsid w:val="0081520B"/>
    <w:rsid w:val="00823617"/>
    <w:rsid w:val="00823F4C"/>
    <w:rsid w:val="008244F4"/>
    <w:rsid w:val="00827517"/>
    <w:rsid w:val="008310B1"/>
    <w:rsid w:val="00835A59"/>
    <w:rsid w:val="008425F6"/>
    <w:rsid w:val="00843CE7"/>
    <w:rsid w:val="008471D6"/>
    <w:rsid w:val="00855D29"/>
    <w:rsid w:val="00856D40"/>
    <w:rsid w:val="00871DA9"/>
    <w:rsid w:val="0087511E"/>
    <w:rsid w:val="00880759"/>
    <w:rsid w:val="00883D6F"/>
    <w:rsid w:val="00890C82"/>
    <w:rsid w:val="00893510"/>
    <w:rsid w:val="008A4000"/>
    <w:rsid w:val="008A6873"/>
    <w:rsid w:val="008B06B2"/>
    <w:rsid w:val="008B0733"/>
    <w:rsid w:val="008C152D"/>
    <w:rsid w:val="008C51BD"/>
    <w:rsid w:val="008C5B34"/>
    <w:rsid w:val="008C6BEE"/>
    <w:rsid w:val="008E05C0"/>
    <w:rsid w:val="008F0AA4"/>
    <w:rsid w:val="008F4146"/>
    <w:rsid w:val="00903F00"/>
    <w:rsid w:val="00912D1A"/>
    <w:rsid w:val="0091333B"/>
    <w:rsid w:val="00914840"/>
    <w:rsid w:val="009163D1"/>
    <w:rsid w:val="00922115"/>
    <w:rsid w:val="009250CA"/>
    <w:rsid w:val="00933513"/>
    <w:rsid w:val="00937CEB"/>
    <w:rsid w:val="0094526B"/>
    <w:rsid w:val="00953799"/>
    <w:rsid w:val="00956EA6"/>
    <w:rsid w:val="00975E07"/>
    <w:rsid w:val="0098175C"/>
    <w:rsid w:val="009926C5"/>
    <w:rsid w:val="009947DB"/>
    <w:rsid w:val="00997200"/>
    <w:rsid w:val="00997AEF"/>
    <w:rsid w:val="009A2124"/>
    <w:rsid w:val="009A4831"/>
    <w:rsid w:val="009A6DD7"/>
    <w:rsid w:val="009B2463"/>
    <w:rsid w:val="009C1837"/>
    <w:rsid w:val="009C5BB2"/>
    <w:rsid w:val="009D114A"/>
    <w:rsid w:val="009D2164"/>
    <w:rsid w:val="009D2421"/>
    <w:rsid w:val="009D4F2A"/>
    <w:rsid w:val="009E0588"/>
    <w:rsid w:val="009E340F"/>
    <w:rsid w:val="00A00BDE"/>
    <w:rsid w:val="00A0446F"/>
    <w:rsid w:val="00A11855"/>
    <w:rsid w:val="00A1274D"/>
    <w:rsid w:val="00A13F79"/>
    <w:rsid w:val="00A15063"/>
    <w:rsid w:val="00A2212E"/>
    <w:rsid w:val="00A26BD3"/>
    <w:rsid w:val="00A31EF1"/>
    <w:rsid w:val="00A32550"/>
    <w:rsid w:val="00A3326C"/>
    <w:rsid w:val="00A3550F"/>
    <w:rsid w:val="00A356D0"/>
    <w:rsid w:val="00A4489D"/>
    <w:rsid w:val="00A51038"/>
    <w:rsid w:val="00A54E9D"/>
    <w:rsid w:val="00A57382"/>
    <w:rsid w:val="00A64DE3"/>
    <w:rsid w:val="00A718EF"/>
    <w:rsid w:val="00A73276"/>
    <w:rsid w:val="00A77C14"/>
    <w:rsid w:val="00A80F8A"/>
    <w:rsid w:val="00A82877"/>
    <w:rsid w:val="00A93216"/>
    <w:rsid w:val="00A93858"/>
    <w:rsid w:val="00AA2ED7"/>
    <w:rsid w:val="00AA4446"/>
    <w:rsid w:val="00AB514E"/>
    <w:rsid w:val="00AB6CBF"/>
    <w:rsid w:val="00AC0351"/>
    <w:rsid w:val="00AC5509"/>
    <w:rsid w:val="00AC5B04"/>
    <w:rsid w:val="00AD2668"/>
    <w:rsid w:val="00AD42B2"/>
    <w:rsid w:val="00AD5870"/>
    <w:rsid w:val="00AD662F"/>
    <w:rsid w:val="00AD6701"/>
    <w:rsid w:val="00AD719F"/>
    <w:rsid w:val="00AF016D"/>
    <w:rsid w:val="00B00763"/>
    <w:rsid w:val="00B123DA"/>
    <w:rsid w:val="00B14A15"/>
    <w:rsid w:val="00B23B53"/>
    <w:rsid w:val="00B24E70"/>
    <w:rsid w:val="00B25ADC"/>
    <w:rsid w:val="00B4082C"/>
    <w:rsid w:val="00B420CF"/>
    <w:rsid w:val="00B43638"/>
    <w:rsid w:val="00B43FD3"/>
    <w:rsid w:val="00B44703"/>
    <w:rsid w:val="00B53867"/>
    <w:rsid w:val="00B54035"/>
    <w:rsid w:val="00B55C55"/>
    <w:rsid w:val="00B5774F"/>
    <w:rsid w:val="00B62032"/>
    <w:rsid w:val="00B67CDC"/>
    <w:rsid w:val="00B72348"/>
    <w:rsid w:val="00B74CDA"/>
    <w:rsid w:val="00B775A5"/>
    <w:rsid w:val="00B804F2"/>
    <w:rsid w:val="00B840AF"/>
    <w:rsid w:val="00B84752"/>
    <w:rsid w:val="00B8574F"/>
    <w:rsid w:val="00B86E81"/>
    <w:rsid w:val="00B92C0A"/>
    <w:rsid w:val="00B9317C"/>
    <w:rsid w:val="00BA0F50"/>
    <w:rsid w:val="00BA22FE"/>
    <w:rsid w:val="00BB3F7A"/>
    <w:rsid w:val="00BC10E7"/>
    <w:rsid w:val="00BC2992"/>
    <w:rsid w:val="00BD4936"/>
    <w:rsid w:val="00BD6A26"/>
    <w:rsid w:val="00BD795B"/>
    <w:rsid w:val="00BE04F8"/>
    <w:rsid w:val="00BE1E42"/>
    <w:rsid w:val="00BF0AA8"/>
    <w:rsid w:val="00BF1525"/>
    <w:rsid w:val="00BF187F"/>
    <w:rsid w:val="00BF4FF1"/>
    <w:rsid w:val="00C00DF3"/>
    <w:rsid w:val="00C01E36"/>
    <w:rsid w:val="00C0453D"/>
    <w:rsid w:val="00C05B94"/>
    <w:rsid w:val="00C14D22"/>
    <w:rsid w:val="00C15954"/>
    <w:rsid w:val="00C172AF"/>
    <w:rsid w:val="00C1797C"/>
    <w:rsid w:val="00C2187D"/>
    <w:rsid w:val="00C22B51"/>
    <w:rsid w:val="00C232BA"/>
    <w:rsid w:val="00C25760"/>
    <w:rsid w:val="00C26642"/>
    <w:rsid w:val="00C31520"/>
    <w:rsid w:val="00C3162F"/>
    <w:rsid w:val="00C40996"/>
    <w:rsid w:val="00C44C61"/>
    <w:rsid w:val="00C46082"/>
    <w:rsid w:val="00C47D38"/>
    <w:rsid w:val="00C47F64"/>
    <w:rsid w:val="00C548C9"/>
    <w:rsid w:val="00C5508A"/>
    <w:rsid w:val="00C57811"/>
    <w:rsid w:val="00C6114D"/>
    <w:rsid w:val="00C71FE5"/>
    <w:rsid w:val="00C77933"/>
    <w:rsid w:val="00C84D7C"/>
    <w:rsid w:val="00C85984"/>
    <w:rsid w:val="00C87E3D"/>
    <w:rsid w:val="00CA4144"/>
    <w:rsid w:val="00CA631D"/>
    <w:rsid w:val="00CB422C"/>
    <w:rsid w:val="00CB5D77"/>
    <w:rsid w:val="00CC08AE"/>
    <w:rsid w:val="00CC3C49"/>
    <w:rsid w:val="00CC6D7E"/>
    <w:rsid w:val="00CD55F5"/>
    <w:rsid w:val="00CD5B80"/>
    <w:rsid w:val="00CD737A"/>
    <w:rsid w:val="00CE1690"/>
    <w:rsid w:val="00D015F8"/>
    <w:rsid w:val="00D03037"/>
    <w:rsid w:val="00D12300"/>
    <w:rsid w:val="00D12673"/>
    <w:rsid w:val="00D12845"/>
    <w:rsid w:val="00D13E7B"/>
    <w:rsid w:val="00D215EE"/>
    <w:rsid w:val="00D22B5C"/>
    <w:rsid w:val="00D23550"/>
    <w:rsid w:val="00D26865"/>
    <w:rsid w:val="00D33006"/>
    <w:rsid w:val="00D338EA"/>
    <w:rsid w:val="00D36303"/>
    <w:rsid w:val="00D368B5"/>
    <w:rsid w:val="00D44ED1"/>
    <w:rsid w:val="00D45AEA"/>
    <w:rsid w:val="00D45FFC"/>
    <w:rsid w:val="00D46867"/>
    <w:rsid w:val="00D55B8E"/>
    <w:rsid w:val="00D61F40"/>
    <w:rsid w:val="00D66489"/>
    <w:rsid w:val="00D66EB8"/>
    <w:rsid w:val="00D71A9B"/>
    <w:rsid w:val="00D72EBB"/>
    <w:rsid w:val="00D75B6F"/>
    <w:rsid w:val="00D77318"/>
    <w:rsid w:val="00D773A3"/>
    <w:rsid w:val="00D81CEB"/>
    <w:rsid w:val="00D81DC7"/>
    <w:rsid w:val="00D87A56"/>
    <w:rsid w:val="00D903CC"/>
    <w:rsid w:val="00D92807"/>
    <w:rsid w:val="00D97F55"/>
    <w:rsid w:val="00DA2489"/>
    <w:rsid w:val="00DA4892"/>
    <w:rsid w:val="00DB1651"/>
    <w:rsid w:val="00DC0AE8"/>
    <w:rsid w:val="00DC36FC"/>
    <w:rsid w:val="00DC7BFC"/>
    <w:rsid w:val="00DD45A1"/>
    <w:rsid w:val="00DD5B0D"/>
    <w:rsid w:val="00DD6432"/>
    <w:rsid w:val="00DE1FAA"/>
    <w:rsid w:val="00DE4165"/>
    <w:rsid w:val="00DE4C1C"/>
    <w:rsid w:val="00DF2288"/>
    <w:rsid w:val="00DF67F7"/>
    <w:rsid w:val="00E05A49"/>
    <w:rsid w:val="00E07EE1"/>
    <w:rsid w:val="00E116D3"/>
    <w:rsid w:val="00E11F8E"/>
    <w:rsid w:val="00E14209"/>
    <w:rsid w:val="00E17BFB"/>
    <w:rsid w:val="00E20A6E"/>
    <w:rsid w:val="00E21C69"/>
    <w:rsid w:val="00E3168A"/>
    <w:rsid w:val="00E35F61"/>
    <w:rsid w:val="00E36E6E"/>
    <w:rsid w:val="00E41372"/>
    <w:rsid w:val="00E41A75"/>
    <w:rsid w:val="00E44E84"/>
    <w:rsid w:val="00E53C1F"/>
    <w:rsid w:val="00E55864"/>
    <w:rsid w:val="00E61F2B"/>
    <w:rsid w:val="00E6473F"/>
    <w:rsid w:val="00E64CA3"/>
    <w:rsid w:val="00E67612"/>
    <w:rsid w:val="00E900F5"/>
    <w:rsid w:val="00E92D7A"/>
    <w:rsid w:val="00E96CD2"/>
    <w:rsid w:val="00EA0957"/>
    <w:rsid w:val="00EA4B20"/>
    <w:rsid w:val="00EA7D74"/>
    <w:rsid w:val="00EB03DE"/>
    <w:rsid w:val="00EB2712"/>
    <w:rsid w:val="00EB312D"/>
    <w:rsid w:val="00EB3C31"/>
    <w:rsid w:val="00EB5118"/>
    <w:rsid w:val="00EB5470"/>
    <w:rsid w:val="00EC1F1E"/>
    <w:rsid w:val="00ED07F6"/>
    <w:rsid w:val="00ED158E"/>
    <w:rsid w:val="00EE1847"/>
    <w:rsid w:val="00EE21B4"/>
    <w:rsid w:val="00EE49DC"/>
    <w:rsid w:val="00EE74BE"/>
    <w:rsid w:val="00EE7F06"/>
    <w:rsid w:val="00EF49A5"/>
    <w:rsid w:val="00EF5D9F"/>
    <w:rsid w:val="00EF7BAF"/>
    <w:rsid w:val="00F00FE3"/>
    <w:rsid w:val="00F06F64"/>
    <w:rsid w:val="00F24707"/>
    <w:rsid w:val="00F26D20"/>
    <w:rsid w:val="00F437B2"/>
    <w:rsid w:val="00F45BD6"/>
    <w:rsid w:val="00F46848"/>
    <w:rsid w:val="00F507CC"/>
    <w:rsid w:val="00F5346F"/>
    <w:rsid w:val="00F560A8"/>
    <w:rsid w:val="00F6055B"/>
    <w:rsid w:val="00F627C0"/>
    <w:rsid w:val="00F63FC9"/>
    <w:rsid w:val="00F656C8"/>
    <w:rsid w:val="00F77BE1"/>
    <w:rsid w:val="00F82BDC"/>
    <w:rsid w:val="00FA39C3"/>
    <w:rsid w:val="00FB0980"/>
    <w:rsid w:val="00FC030C"/>
    <w:rsid w:val="00FC314D"/>
    <w:rsid w:val="00FD1217"/>
    <w:rsid w:val="00FD17BF"/>
    <w:rsid w:val="00FD2B99"/>
    <w:rsid w:val="00FD31BC"/>
    <w:rsid w:val="00FD447A"/>
    <w:rsid w:val="00FD4F88"/>
    <w:rsid w:val="00FD6DC4"/>
    <w:rsid w:val="00FF0D46"/>
    <w:rsid w:val="00FF4A11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2B5C"/>
    <w:pPr>
      <w:spacing w:after="200" w:line="276" w:lineRule="auto"/>
    </w:pPr>
    <w:rPr>
      <w:rFonts w:cs="Calibri"/>
      <w:lang w:eastAsia="en-US"/>
    </w:rPr>
  </w:style>
  <w:style w:type="paragraph" w:styleId="Titolo4">
    <w:name w:val="heading 4"/>
    <w:basedOn w:val="Normale"/>
    <w:link w:val="Titolo4Carattere"/>
    <w:qFormat/>
    <w:locked/>
    <w:rsid w:val="00477F46"/>
    <w:pPr>
      <w:keepNext/>
      <w:spacing w:before="4" w:after="0" w:line="340" w:lineRule="exact"/>
      <w:outlineLvl w:val="3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6856F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6856F5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685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856F5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436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tenutotabella">
    <w:name w:val="Contenuto tabella"/>
    <w:basedOn w:val="Normale"/>
    <w:rsid w:val="00912D1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itolo4Carattere">
    <w:name w:val="Titolo 4 Carattere"/>
    <w:basedOn w:val="Carpredefinitoparagrafo"/>
    <w:link w:val="Titolo4"/>
    <w:qFormat/>
    <w:rsid w:val="00477F46"/>
    <w:rPr>
      <w:rFonts w:ascii="Arial" w:eastAsia="Times New Roman" w:hAnsi="Arial"/>
      <w:b/>
      <w:sz w:val="24"/>
      <w:szCs w:val="20"/>
    </w:rPr>
  </w:style>
  <w:style w:type="paragraph" w:styleId="NormaleWeb">
    <w:name w:val="Normal (Web)"/>
    <w:basedOn w:val="Normale"/>
    <w:uiPriority w:val="99"/>
    <w:semiHidden/>
    <w:unhideWhenUsed/>
    <w:rsid w:val="00CA6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A489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55D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2B5C"/>
    <w:pPr>
      <w:spacing w:after="200" w:line="276" w:lineRule="auto"/>
    </w:pPr>
    <w:rPr>
      <w:rFonts w:cs="Calibri"/>
      <w:lang w:eastAsia="en-US"/>
    </w:rPr>
  </w:style>
  <w:style w:type="paragraph" w:styleId="Titolo4">
    <w:name w:val="heading 4"/>
    <w:basedOn w:val="Normale"/>
    <w:link w:val="Titolo4Carattere"/>
    <w:qFormat/>
    <w:locked/>
    <w:rsid w:val="00477F46"/>
    <w:pPr>
      <w:keepNext/>
      <w:spacing w:before="4" w:after="0" w:line="340" w:lineRule="exact"/>
      <w:outlineLvl w:val="3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6856F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6856F5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685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856F5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436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tenutotabella">
    <w:name w:val="Contenuto tabella"/>
    <w:basedOn w:val="Normale"/>
    <w:rsid w:val="00912D1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itolo4Carattere">
    <w:name w:val="Titolo 4 Carattere"/>
    <w:basedOn w:val="Carpredefinitoparagrafo"/>
    <w:link w:val="Titolo4"/>
    <w:qFormat/>
    <w:rsid w:val="00477F46"/>
    <w:rPr>
      <w:rFonts w:ascii="Arial" w:eastAsia="Times New Roman" w:hAnsi="Arial"/>
      <w:b/>
      <w:sz w:val="24"/>
      <w:szCs w:val="20"/>
    </w:rPr>
  </w:style>
  <w:style w:type="paragraph" w:styleId="NormaleWeb">
    <w:name w:val="Normal (Web)"/>
    <w:basedOn w:val="Normale"/>
    <w:uiPriority w:val="99"/>
    <w:semiHidden/>
    <w:unhideWhenUsed/>
    <w:rsid w:val="00CA6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A489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55D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19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4DA94-01CF-4B21-97B2-310292CEC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</vt:lpstr>
    </vt:vector>
  </TitlesOfParts>
  <Company/>
  <LinksUpToDate>false</LinksUpToDate>
  <CharactersWithSpaces>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Rita</dc:creator>
  <cp:lastModifiedBy>Silveria</cp:lastModifiedBy>
  <cp:revision>2</cp:revision>
  <cp:lastPrinted>2020-10-27T06:17:00Z</cp:lastPrinted>
  <dcterms:created xsi:type="dcterms:W3CDTF">2021-04-30T17:36:00Z</dcterms:created>
  <dcterms:modified xsi:type="dcterms:W3CDTF">2021-04-30T17:36:00Z</dcterms:modified>
</cp:coreProperties>
</file>