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629" w:tblpY="16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26"/>
        <w:gridCol w:w="3260"/>
        <w:gridCol w:w="3118"/>
        <w:gridCol w:w="2019"/>
      </w:tblGrid>
      <w:tr w:rsidR="00C2187D" w:rsidRPr="00047497" w:rsidTr="00CB5D77">
        <w:trPr>
          <w:trHeight w:val="559"/>
        </w:trPr>
        <w:tc>
          <w:tcPr>
            <w:tcW w:w="1276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DATA</w:t>
            </w:r>
          </w:p>
        </w:tc>
        <w:tc>
          <w:tcPr>
            <w:tcW w:w="1526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noProof/>
                <w:sz w:val="2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7E369" wp14:editId="6EAC1453">
                      <wp:simplePos x="0" y="0"/>
                      <wp:positionH relativeFrom="column">
                        <wp:posOffset>-287103</wp:posOffset>
                      </wp:positionH>
                      <wp:positionV relativeFrom="paragraph">
                        <wp:posOffset>-462197</wp:posOffset>
                      </wp:positionV>
                      <wp:extent cx="5911215" cy="429371"/>
                      <wp:effectExtent l="0" t="0" r="0" b="889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2EF0" w:rsidRDefault="00322EF0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PLANNING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GENNAIO</w:t>
                                  </w: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 20</w:t>
                                  </w:r>
                                  <w:r w:rsidR="006572E1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21</w:t>
                                  </w:r>
                                  <w:bookmarkStart w:id="0" w:name="_GoBack"/>
                                  <w:bookmarkEnd w:id="0"/>
                                </w:p>
                                <w:p w:rsidR="00322EF0" w:rsidRPr="00654C2D" w:rsidRDefault="00322EF0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322EF0" w:rsidRPr="00BC2992" w:rsidRDefault="00322EF0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22.6pt;margin-top:-36.4pt;width:465.4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" filled="f" stroked="f">
                      <v:textbox>
                        <w:txbxContent>
                          <w:p w:rsidR="00322EF0" w:rsidRDefault="00322EF0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PLANNING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GENNAIO</w:t>
                            </w: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6572E1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21</w:t>
                            </w:r>
                            <w:bookmarkStart w:id="1" w:name="_GoBack"/>
                            <w:bookmarkEnd w:id="1"/>
                          </w:p>
                          <w:p w:rsidR="00322EF0" w:rsidRPr="00654C2D" w:rsidRDefault="00322EF0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:rsidR="00322EF0" w:rsidRPr="00BC2992" w:rsidRDefault="00322EF0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ORARIO</w:t>
            </w:r>
          </w:p>
        </w:tc>
        <w:tc>
          <w:tcPr>
            <w:tcW w:w="3260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IMPEGNO</w:t>
            </w:r>
          </w:p>
        </w:tc>
        <w:tc>
          <w:tcPr>
            <w:tcW w:w="3118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proofErr w:type="spellStart"/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OdG</w:t>
            </w:r>
            <w:proofErr w:type="spellEnd"/>
          </w:p>
        </w:tc>
        <w:tc>
          <w:tcPr>
            <w:tcW w:w="2019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LUOGO</w:t>
            </w:r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66EB8" w:rsidRPr="009C5BB2" w:rsidRDefault="00D66EB8" w:rsidP="00C548C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Giovedì </w:t>
            </w:r>
            <w:r w:rsidR="00C548C9">
              <w:rPr>
                <w:rFonts w:asciiTheme="minorHAnsi" w:hAnsiTheme="minorHAnsi" w:cs="Times New Roman"/>
                <w:b/>
                <w:sz w:val="24"/>
                <w:szCs w:val="24"/>
              </w:rPr>
              <w:t>7</w:t>
            </w:r>
            <w:r w:rsidR="00C22B5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Classi 2F-1A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66EB8" w:rsidRPr="009C5BB2" w:rsidRDefault="00D66EB8" w:rsidP="00C548C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Venerdì </w:t>
            </w:r>
            <w:r w:rsidR="00C548C9">
              <w:rPr>
                <w:rFonts w:asciiTheme="minorHAnsi" w:hAnsiTheme="minorHAnsi" w:cs="Times New Roman"/>
                <w:b/>
                <w:sz w:val="24"/>
                <w:szCs w:val="24"/>
              </w:rPr>
              <w:t>8</w:t>
            </w:r>
            <w:r w:rsidR="00C22B5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  <w:r w:rsidR="00C22B51"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15.00-16.00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4E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8A4000" w:rsidRPr="00B5774F" w:rsidTr="00CB5D77">
        <w:trPr>
          <w:trHeight w:val="242"/>
        </w:trPr>
        <w:tc>
          <w:tcPr>
            <w:tcW w:w="1276" w:type="dxa"/>
            <w:vMerge/>
          </w:tcPr>
          <w:p w:rsidR="008A4000" w:rsidRPr="009C5BB2" w:rsidRDefault="008A4000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A4000" w:rsidRDefault="008A4000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8A4000" w:rsidRPr="009C5BB2" w:rsidRDefault="008A4000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15.30-18.30</w:t>
            </w:r>
          </w:p>
        </w:tc>
        <w:tc>
          <w:tcPr>
            <w:tcW w:w="3260" w:type="dxa"/>
          </w:tcPr>
          <w:p w:rsidR="008A4000" w:rsidRPr="008A4000" w:rsidRDefault="008A4000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A4000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GRUPPO INCLUSIONE</w:t>
            </w:r>
          </w:p>
        </w:tc>
        <w:tc>
          <w:tcPr>
            <w:tcW w:w="3118" w:type="dxa"/>
          </w:tcPr>
          <w:p w:rsidR="008A4000" w:rsidRDefault="008A4000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  <w:r w:rsidRPr="008A4000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8A4000" w:rsidRDefault="008A4000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sec. di I grado</w:t>
            </w:r>
          </w:p>
          <w:p w:rsidR="008A4000" w:rsidRDefault="008A4000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8A4000" w:rsidRDefault="008A4000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  <w:r w:rsidRPr="008A4000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16.30 </w:t>
            </w:r>
          </w:p>
          <w:p w:rsidR="008A4000" w:rsidRDefault="008A4000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8A4000" w:rsidRDefault="008A4000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8A4000" w:rsidRDefault="008A4000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  <w:r w:rsidRPr="008A4000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17.30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8A4000" w:rsidRPr="009C5BB2" w:rsidRDefault="008A4000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dell’infanzia</w:t>
            </w:r>
          </w:p>
        </w:tc>
        <w:tc>
          <w:tcPr>
            <w:tcW w:w="2019" w:type="dxa"/>
          </w:tcPr>
          <w:p w:rsidR="008A4000" w:rsidRPr="009C5BB2" w:rsidRDefault="008A4000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genera l’invito la docente P. D’Abrosca</w:t>
            </w:r>
          </w:p>
        </w:tc>
      </w:tr>
      <w:tr w:rsidR="00C548C9" w:rsidRPr="00B5774F" w:rsidTr="00CB5D77">
        <w:trPr>
          <w:trHeight w:val="242"/>
        </w:trPr>
        <w:tc>
          <w:tcPr>
            <w:tcW w:w="1276" w:type="dxa"/>
          </w:tcPr>
          <w:p w:rsidR="00C548C9" w:rsidRPr="009C5BB2" w:rsidRDefault="00C548C9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Sabato 9</w:t>
            </w:r>
            <w:r w:rsidR="00C22B5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26" w:type="dxa"/>
          </w:tcPr>
          <w:p w:rsidR="00C548C9" w:rsidRPr="009C5BB2" w:rsidRDefault="00C548C9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48C9" w:rsidRPr="00C22B51" w:rsidRDefault="00330946" w:rsidP="00D6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4"/>
                <w:u w:val="single"/>
              </w:rPr>
            </w:pPr>
            <w:r w:rsidRPr="00C22B51">
              <w:rPr>
                <w:rFonts w:asciiTheme="minorHAnsi" w:hAnsiTheme="minorHAnsi"/>
                <w:b/>
                <w:sz w:val="28"/>
                <w:szCs w:val="24"/>
                <w:u w:val="single"/>
              </w:rPr>
              <w:t>OPEN DAY</w:t>
            </w:r>
          </w:p>
          <w:p w:rsidR="00381956" w:rsidRPr="00381956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381956" w:rsidRPr="00381956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1956">
              <w:rPr>
                <w:rFonts w:asciiTheme="minorHAnsi" w:hAnsiTheme="minorHAnsi"/>
                <w:b/>
                <w:sz w:val="24"/>
                <w:szCs w:val="24"/>
              </w:rPr>
              <w:t xml:space="preserve">SCUOLA </w:t>
            </w:r>
          </w:p>
          <w:p w:rsidR="00381956" w:rsidRPr="00381956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1956">
              <w:rPr>
                <w:rFonts w:asciiTheme="minorHAnsi" w:hAnsiTheme="minorHAnsi"/>
                <w:b/>
                <w:sz w:val="24"/>
                <w:szCs w:val="24"/>
              </w:rPr>
              <w:t>DELL’INFANZIA</w:t>
            </w:r>
          </w:p>
          <w:p w:rsidR="00381956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1956">
              <w:rPr>
                <w:rFonts w:asciiTheme="minorHAnsi" w:hAnsiTheme="minorHAnsi"/>
                <w:b/>
                <w:sz w:val="24"/>
                <w:szCs w:val="24"/>
              </w:rPr>
              <w:t>ORE 16.00-17.00</w:t>
            </w:r>
          </w:p>
          <w:p w:rsidR="00381956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81956" w:rsidRPr="00381956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1956">
              <w:rPr>
                <w:rFonts w:asciiTheme="minorHAnsi" w:hAnsiTheme="minorHAnsi"/>
                <w:b/>
                <w:sz w:val="24"/>
                <w:szCs w:val="24"/>
              </w:rPr>
              <w:t xml:space="preserve">SCUOLA PRIMARIA </w:t>
            </w:r>
          </w:p>
          <w:p w:rsidR="00381956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1956">
              <w:rPr>
                <w:rFonts w:asciiTheme="minorHAnsi" w:hAnsiTheme="minorHAnsi"/>
                <w:b/>
                <w:sz w:val="24"/>
                <w:szCs w:val="24"/>
              </w:rPr>
              <w:t>ORE 17.00-18.00</w:t>
            </w:r>
          </w:p>
          <w:p w:rsidR="00381956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81956" w:rsidRPr="00381956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1956">
              <w:rPr>
                <w:rFonts w:asciiTheme="minorHAnsi" w:hAnsiTheme="minorHAnsi"/>
                <w:b/>
                <w:sz w:val="24"/>
                <w:szCs w:val="24"/>
              </w:rPr>
              <w:t>SCUOLA SEC.</w:t>
            </w:r>
          </w:p>
          <w:p w:rsidR="00381956" w:rsidRPr="00381956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1956">
              <w:rPr>
                <w:rFonts w:asciiTheme="minorHAnsi" w:hAnsiTheme="minorHAnsi"/>
                <w:b/>
                <w:sz w:val="24"/>
                <w:szCs w:val="24"/>
              </w:rPr>
              <w:t>DI I GRADO</w:t>
            </w:r>
          </w:p>
          <w:p w:rsidR="00381956" w:rsidRPr="00330946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1956">
              <w:rPr>
                <w:rFonts w:asciiTheme="minorHAnsi" w:hAnsiTheme="minorHAnsi"/>
                <w:b/>
                <w:sz w:val="24"/>
                <w:szCs w:val="24"/>
              </w:rPr>
              <w:t>ORE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81956">
              <w:rPr>
                <w:rFonts w:asciiTheme="minorHAnsi" w:hAnsiTheme="minorHAnsi"/>
                <w:b/>
                <w:sz w:val="24"/>
                <w:szCs w:val="24"/>
              </w:rPr>
              <w:t>18.00-19.00</w:t>
            </w:r>
          </w:p>
        </w:tc>
        <w:tc>
          <w:tcPr>
            <w:tcW w:w="3118" w:type="dxa"/>
          </w:tcPr>
          <w:p w:rsidR="00381956" w:rsidRPr="00381956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1956">
              <w:rPr>
                <w:rFonts w:asciiTheme="minorHAnsi" w:hAnsiTheme="minorHAnsi"/>
                <w:b/>
                <w:sz w:val="24"/>
                <w:szCs w:val="24"/>
              </w:rPr>
              <w:t>PROGRAMMA</w:t>
            </w:r>
          </w:p>
          <w:p w:rsidR="00381956" w:rsidRPr="00381956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956">
              <w:rPr>
                <w:rFonts w:asciiTheme="minorHAnsi" w:hAnsiTheme="minorHAnsi"/>
                <w:sz w:val="20"/>
                <w:szCs w:val="20"/>
              </w:rPr>
              <w:t>DIRETTA STREAMING SU CANALE YOU TUBE</w:t>
            </w:r>
          </w:p>
          <w:p w:rsidR="00381956" w:rsidRPr="00381956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956">
              <w:rPr>
                <w:rFonts w:asciiTheme="minorHAnsi" w:hAnsiTheme="minorHAnsi"/>
                <w:sz w:val="20"/>
                <w:szCs w:val="20"/>
              </w:rPr>
              <w:t>SALUTO DI BENVENUTO del</w:t>
            </w:r>
          </w:p>
          <w:p w:rsidR="00381956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956">
              <w:rPr>
                <w:rFonts w:asciiTheme="minorHAnsi" w:hAnsiTheme="minorHAnsi"/>
                <w:sz w:val="20"/>
                <w:szCs w:val="20"/>
              </w:rPr>
              <w:t xml:space="preserve">Dirigente Scolastico, </w:t>
            </w:r>
          </w:p>
          <w:p w:rsidR="00381956" w:rsidRPr="00381956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956">
              <w:rPr>
                <w:rFonts w:asciiTheme="minorHAnsi" w:hAnsiTheme="minorHAnsi"/>
                <w:sz w:val="20"/>
                <w:szCs w:val="20"/>
              </w:rPr>
              <w:t>Prof.ssa Patrizia Merola</w:t>
            </w:r>
          </w:p>
          <w:p w:rsidR="00381956" w:rsidRPr="00381956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956">
              <w:rPr>
                <w:rFonts w:asciiTheme="minorHAnsi" w:hAnsiTheme="minorHAnsi"/>
                <w:sz w:val="20"/>
                <w:szCs w:val="20"/>
              </w:rPr>
              <w:t>TOUR VIRTUALE DEI PLESSI</w:t>
            </w:r>
          </w:p>
          <w:p w:rsidR="00381956" w:rsidRPr="00381956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956">
              <w:rPr>
                <w:rFonts w:asciiTheme="minorHAnsi" w:hAnsiTheme="minorHAnsi"/>
                <w:sz w:val="20"/>
                <w:szCs w:val="20"/>
              </w:rPr>
              <w:t>PRESENTAZIONE PIANO LOGISTICO SICUREZZA</w:t>
            </w:r>
          </w:p>
          <w:p w:rsidR="00381956" w:rsidRPr="00381956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956">
              <w:rPr>
                <w:rFonts w:asciiTheme="minorHAnsi" w:hAnsiTheme="minorHAnsi"/>
                <w:sz w:val="20"/>
                <w:szCs w:val="20"/>
              </w:rPr>
              <w:t>PIANO OFFERTA FORMATIVA</w:t>
            </w:r>
          </w:p>
          <w:p w:rsidR="00381956" w:rsidRPr="00381956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956">
              <w:rPr>
                <w:rFonts w:asciiTheme="minorHAnsi" w:hAnsiTheme="minorHAnsi"/>
                <w:sz w:val="20"/>
                <w:szCs w:val="20"/>
              </w:rPr>
              <w:t>PRESENTAZIONE DEI VARI INDIRIZZI DIDATTICI</w:t>
            </w:r>
          </w:p>
          <w:p w:rsidR="00C548C9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956">
              <w:rPr>
                <w:rFonts w:asciiTheme="minorHAnsi" w:hAnsiTheme="minorHAnsi"/>
                <w:sz w:val="20"/>
                <w:szCs w:val="20"/>
              </w:rPr>
              <w:t>QUESTION TIME CON I GENITORI</w:t>
            </w:r>
          </w:p>
        </w:tc>
        <w:tc>
          <w:tcPr>
            <w:tcW w:w="2019" w:type="dxa"/>
          </w:tcPr>
          <w:p w:rsidR="00381956" w:rsidRPr="009A4831" w:rsidRDefault="009A4831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D</w:t>
            </w:r>
            <w:r w:rsidRPr="009A4831">
              <w:rPr>
                <w:rFonts w:asciiTheme="minorHAnsi" w:hAnsiTheme="minorHAnsi"/>
                <w:sz w:val="24"/>
                <w:szCs w:val="20"/>
              </w:rPr>
              <w:t xml:space="preserve">iretta streaming su canale </w:t>
            </w:r>
            <w:proofErr w:type="spellStart"/>
            <w:r w:rsidR="00C22B51">
              <w:rPr>
                <w:rFonts w:asciiTheme="minorHAnsi" w:hAnsiTheme="minorHAnsi"/>
                <w:sz w:val="24"/>
                <w:szCs w:val="20"/>
              </w:rPr>
              <w:t>You</w:t>
            </w:r>
            <w:proofErr w:type="spellEnd"/>
            <w:r w:rsidR="00C22B51">
              <w:rPr>
                <w:rFonts w:asciiTheme="minorHAnsi" w:hAnsiTheme="minorHAnsi"/>
                <w:sz w:val="24"/>
                <w:szCs w:val="20"/>
              </w:rPr>
              <w:t xml:space="preserve"> T</w:t>
            </w:r>
            <w:r w:rsidRPr="009A4831">
              <w:rPr>
                <w:rFonts w:asciiTheme="minorHAnsi" w:hAnsiTheme="minorHAnsi"/>
                <w:sz w:val="24"/>
                <w:szCs w:val="20"/>
              </w:rPr>
              <w:t>ube</w:t>
            </w:r>
          </w:p>
          <w:p w:rsidR="00C548C9" w:rsidRPr="009C5BB2" w:rsidRDefault="00C548C9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381956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Lunedì 11</w:t>
            </w:r>
            <w:r w:rsidR="00C22B5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4B e 5C</w:t>
            </w: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1B20FB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20FB">
              <w:rPr>
                <w:rFonts w:asciiTheme="minorHAnsi" w:hAnsiTheme="minorHAnsi"/>
                <w:sz w:val="24"/>
                <w:szCs w:val="24"/>
              </w:rPr>
              <w:t>ore 16.30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956">
              <w:rPr>
                <w:rFonts w:asciiTheme="minorHAnsi" w:hAnsiTheme="minorHAnsi"/>
                <w:b/>
                <w:sz w:val="24"/>
                <w:szCs w:val="24"/>
              </w:rPr>
              <w:t>Riunione preliminare incontro Dipartimenti aree disciplinari</w:t>
            </w:r>
            <w:r w:rsidRPr="0038195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B20FB" w:rsidRDefault="00381956" w:rsidP="003819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docenti capi dipartimento </w:t>
            </w:r>
          </w:p>
          <w:p w:rsidR="00381956" w:rsidRPr="00381956" w:rsidRDefault="00381956" w:rsidP="003819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Cicala T.-Iorio T.- Rossi M. </w:t>
            </w:r>
            <w:proofErr w:type="spellStart"/>
            <w:r w:rsidRPr="00381956">
              <w:rPr>
                <w:rFonts w:asciiTheme="minorHAnsi" w:hAnsiTheme="minorHAnsi"/>
                <w:sz w:val="24"/>
                <w:szCs w:val="24"/>
              </w:rPr>
              <w:t>Berasti</w:t>
            </w:r>
            <w:proofErr w:type="spellEnd"/>
            <w:r w:rsidRPr="00381956">
              <w:rPr>
                <w:rFonts w:asciiTheme="minorHAnsi" w:hAnsiTheme="minorHAnsi"/>
                <w:sz w:val="24"/>
                <w:szCs w:val="24"/>
              </w:rPr>
              <w:t xml:space="preserve"> M.</w:t>
            </w:r>
            <w:r w:rsidR="001B20FB">
              <w:rPr>
                <w:rFonts w:asciiTheme="minorHAnsi" w:hAnsiTheme="minorHAnsi"/>
                <w:sz w:val="24"/>
                <w:szCs w:val="24"/>
              </w:rPr>
              <w:t xml:space="preserve"> -Fiorucci F.-Lanni M. - </w:t>
            </w:r>
            <w:proofErr w:type="spellStart"/>
            <w:r w:rsidRPr="00381956">
              <w:rPr>
                <w:rFonts w:asciiTheme="minorHAnsi" w:hAnsiTheme="minorHAnsi"/>
                <w:sz w:val="24"/>
                <w:szCs w:val="24"/>
              </w:rPr>
              <w:t>Villarossa</w:t>
            </w:r>
            <w:proofErr w:type="spellEnd"/>
            <w:r w:rsidRPr="00381956">
              <w:rPr>
                <w:rFonts w:asciiTheme="minorHAnsi" w:hAnsiTheme="minorHAnsi"/>
                <w:sz w:val="24"/>
                <w:szCs w:val="24"/>
              </w:rPr>
              <w:t xml:space="preserve"> R.-Bizzarro L.- Argentieri T</w:t>
            </w:r>
            <w:r w:rsidR="001B20F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81956" w:rsidRPr="00381956" w:rsidRDefault="001B20FB" w:rsidP="003819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docenti </w:t>
            </w:r>
            <w:r w:rsidRPr="00381956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381956">
              <w:rPr>
                <w:rFonts w:asciiTheme="minorHAnsi" w:hAnsiTheme="minorHAnsi"/>
                <w:sz w:val="24"/>
                <w:szCs w:val="24"/>
              </w:rPr>
              <w:t xml:space="preserve">Bisogno </w:t>
            </w:r>
            <w:r w:rsidR="00381956" w:rsidRPr="00381956">
              <w:rPr>
                <w:rFonts w:asciiTheme="minorHAnsi" w:hAnsiTheme="minorHAnsi"/>
                <w:sz w:val="24"/>
                <w:szCs w:val="24"/>
              </w:rPr>
              <w:t xml:space="preserve">Referente DDI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381956" w:rsidRPr="00381956" w:rsidRDefault="001B20FB" w:rsidP="003819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956">
              <w:rPr>
                <w:rFonts w:asciiTheme="minorHAnsi" w:hAnsiTheme="minorHAnsi"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381956">
              <w:rPr>
                <w:rFonts w:asciiTheme="minorHAnsi" w:hAnsiTheme="minorHAnsi"/>
                <w:sz w:val="24"/>
                <w:szCs w:val="24"/>
              </w:rPr>
              <w:t xml:space="preserve"> d’Abrosca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381956" w:rsidRPr="00381956">
              <w:rPr>
                <w:rFonts w:asciiTheme="minorHAnsi" w:hAnsiTheme="minorHAnsi"/>
                <w:sz w:val="24"/>
                <w:szCs w:val="24"/>
              </w:rPr>
              <w:t xml:space="preserve">Referente inclusione </w:t>
            </w:r>
            <w:r>
              <w:rPr>
                <w:rFonts w:asciiTheme="minorHAnsi" w:hAnsiTheme="minorHAnsi"/>
                <w:sz w:val="24"/>
                <w:szCs w:val="24"/>
              </w:rPr>
              <w:t>la docente</w:t>
            </w:r>
          </w:p>
          <w:p w:rsidR="00381956" w:rsidRDefault="001B20FB" w:rsidP="003819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956">
              <w:rPr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381956" w:rsidRPr="00381956">
              <w:rPr>
                <w:rFonts w:asciiTheme="minorHAnsi" w:hAnsiTheme="minorHAnsi"/>
                <w:sz w:val="24"/>
                <w:szCs w:val="24"/>
              </w:rPr>
              <w:t xml:space="preserve">Stellato </w:t>
            </w:r>
          </w:p>
          <w:p w:rsidR="001B20FB" w:rsidRPr="009C5BB2" w:rsidRDefault="001B20FB" w:rsidP="001B20FB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 docenti referenti di plesso R. Feola, L. Di Martino</w:t>
            </w:r>
          </w:p>
        </w:tc>
        <w:tc>
          <w:tcPr>
            <w:tcW w:w="2019" w:type="dxa"/>
          </w:tcPr>
          <w:p w:rsidR="00381956" w:rsidRDefault="001B20FB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  <w:p w:rsidR="001B20FB" w:rsidRPr="009C5BB2" w:rsidRDefault="001B20FB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La docente L. Bizzarro </w:t>
            </w: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genera l’invito</w:t>
            </w:r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1B20FB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20FB">
              <w:rPr>
                <w:rFonts w:asciiTheme="minorHAnsi" w:hAnsiTheme="minorHAnsi"/>
                <w:sz w:val="24"/>
                <w:szCs w:val="24"/>
              </w:rPr>
              <w:t>ore 17.00</w:t>
            </w:r>
          </w:p>
        </w:tc>
        <w:tc>
          <w:tcPr>
            <w:tcW w:w="3260" w:type="dxa"/>
          </w:tcPr>
          <w:p w:rsidR="001B20FB" w:rsidRPr="006E3801" w:rsidRDefault="006E3801" w:rsidP="001B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3801">
              <w:rPr>
                <w:rFonts w:asciiTheme="minorHAnsi" w:hAnsiTheme="minorHAnsi"/>
                <w:b/>
                <w:sz w:val="24"/>
                <w:szCs w:val="24"/>
              </w:rPr>
              <w:t>RIUNIONE  DIP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ARTIMENTI PER AREE DISCIPLINARI</w:t>
            </w:r>
          </w:p>
          <w:p w:rsidR="001B20FB" w:rsidRPr="006E3801" w:rsidRDefault="001B20FB" w:rsidP="001B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A4000" w:rsidRPr="001B20FB" w:rsidRDefault="008A4000" w:rsidP="001B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Tutti i docenti</w:t>
            </w:r>
          </w:p>
          <w:p w:rsidR="00381956" w:rsidRPr="009C5BB2" w:rsidRDefault="00381956" w:rsidP="001B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20FB" w:rsidRPr="008A4000" w:rsidRDefault="008A4000" w:rsidP="001B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4000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1B20FB" w:rsidRPr="008A4000">
              <w:rPr>
                <w:rFonts w:asciiTheme="minorHAnsi" w:hAnsiTheme="minorHAnsi"/>
                <w:b/>
                <w:sz w:val="24"/>
                <w:szCs w:val="24"/>
              </w:rPr>
              <w:t xml:space="preserve">. d. g.: </w:t>
            </w:r>
          </w:p>
          <w:p w:rsidR="001B20FB" w:rsidRPr="001B20FB" w:rsidRDefault="001B20FB" w:rsidP="001B20FB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B20FB">
              <w:rPr>
                <w:rFonts w:asciiTheme="minorHAnsi" w:hAnsiTheme="minorHAnsi"/>
                <w:sz w:val="24"/>
                <w:szCs w:val="24"/>
              </w:rPr>
              <w:t xml:space="preserve">revisione piano DDI: </w:t>
            </w:r>
          </w:p>
          <w:p w:rsidR="001B20FB" w:rsidRPr="001B20FB" w:rsidRDefault="001B20FB" w:rsidP="001B20F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1B20FB">
              <w:rPr>
                <w:rFonts w:asciiTheme="minorHAnsi" w:hAnsiTheme="minorHAnsi"/>
                <w:sz w:val="24"/>
                <w:szCs w:val="24"/>
              </w:rPr>
              <w:t>definizione delle attività asincrone;</w:t>
            </w:r>
          </w:p>
          <w:p w:rsidR="001B20FB" w:rsidRPr="001B20FB" w:rsidRDefault="001B20FB" w:rsidP="001B20FB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B20FB">
              <w:rPr>
                <w:rFonts w:asciiTheme="minorHAnsi" w:hAnsiTheme="minorHAnsi"/>
                <w:sz w:val="24"/>
                <w:szCs w:val="24"/>
              </w:rPr>
              <w:t>eventuale revisione attività sincrone;</w:t>
            </w:r>
          </w:p>
          <w:p w:rsidR="001B20FB" w:rsidRPr="001B20FB" w:rsidRDefault="001B20FB" w:rsidP="001B20FB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B20FB">
              <w:rPr>
                <w:rFonts w:asciiTheme="minorHAnsi" w:hAnsiTheme="minorHAnsi"/>
                <w:sz w:val="24"/>
                <w:szCs w:val="24"/>
              </w:rPr>
              <w:t xml:space="preserve">schema orario </w:t>
            </w:r>
            <w:r w:rsidRPr="001B20FB">
              <w:rPr>
                <w:rFonts w:asciiTheme="minorHAnsi" w:hAnsiTheme="minorHAnsi"/>
                <w:sz w:val="24"/>
                <w:szCs w:val="24"/>
              </w:rPr>
              <w:lastRenderedPageBreak/>
              <w:t>docenti.</w:t>
            </w:r>
          </w:p>
          <w:p w:rsidR="001B20FB" w:rsidRPr="001B20FB" w:rsidRDefault="001B20FB" w:rsidP="001B20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B20FB" w:rsidRPr="001B20FB" w:rsidRDefault="001B20FB" w:rsidP="001B20FB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B20FB">
              <w:rPr>
                <w:rFonts w:asciiTheme="minorHAnsi" w:hAnsiTheme="minorHAnsi"/>
                <w:sz w:val="24"/>
                <w:szCs w:val="24"/>
              </w:rPr>
              <w:t>Per la sola scuola primaria l’</w:t>
            </w:r>
            <w:proofErr w:type="spellStart"/>
            <w:r w:rsidRPr="001B20FB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  <w:r w:rsidRPr="001B20FB">
              <w:rPr>
                <w:rFonts w:asciiTheme="minorHAnsi" w:hAnsiTheme="minorHAnsi"/>
                <w:sz w:val="24"/>
                <w:szCs w:val="24"/>
              </w:rPr>
              <w:t xml:space="preserve"> è integrato con il seguente punto:</w:t>
            </w:r>
          </w:p>
          <w:p w:rsidR="001B20FB" w:rsidRPr="001B20FB" w:rsidRDefault="001B20FB" w:rsidP="001B20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81956" w:rsidRPr="001B20FB" w:rsidRDefault="001B20FB" w:rsidP="001B20FB">
            <w:pPr>
              <w:pStyle w:val="Paragrafoelenco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B20FB">
              <w:rPr>
                <w:rFonts w:asciiTheme="minorHAnsi" w:hAnsiTheme="minorHAnsi"/>
                <w:sz w:val="24"/>
                <w:szCs w:val="24"/>
              </w:rPr>
              <w:t>Valutazione degli apprendimenti scuola primaria ordinanza ministeriale n. 172 del 4/12/2020</w:t>
            </w:r>
          </w:p>
        </w:tc>
        <w:tc>
          <w:tcPr>
            <w:tcW w:w="2019" w:type="dxa"/>
          </w:tcPr>
          <w:p w:rsidR="00381956" w:rsidRPr="009C5BB2" w:rsidRDefault="008A4000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A400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Su piattaforma </w:t>
            </w:r>
            <w:proofErr w:type="spellStart"/>
            <w:r w:rsidRPr="008A4000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381956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 xml:space="preserve">Martedì 12 </w:t>
            </w:r>
            <w:r w:rsidR="00C22B5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381956" w:rsidRPr="009C5BB2" w:rsidRDefault="00381956" w:rsidP="00381956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381956" w:rsidRPr="009C5BB2" w:rsidRDefault="00C22B51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C22B51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1E </w:t>
            </w:r>
          </w:p>
          <w:p w:rsidR="00C22B51" w:rsidRPr="009C5BB2" w:rsidRDefault="00C22B51" w:rsidP="00C22B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C22B51" w:rsidRDefault="00381956" w:rsidP="00C22B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  <w:p w:rsidR="00C22B51" w:rsidRDefault="00C22B51" w:rsidP="00C22B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22B51" w:rsidRDefault="00C22B51" w:rsidP="00C22B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(se in presenza il venerdì dalle 8.00 alle 11.00)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3A - 3G</w:t>
            </w: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381956" w:rsidRPr="009C5BB2" w:rsidRDefault="00381956" w:rsidP="003819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16.30</w:t>
            </w: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-18.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3</w:t>
            </w: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381956" w:rsidRPr="009C5BB2" w:rsidRDefault="00381956" w:rsidP="003819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coordinatore dell’intersezione/interclasse genera l’invito </w:t>
            </w:r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381956" w:rsidRPr="009C5BB2" w:rsidRDefault="00381956" w:rsidP="003819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coordinatore dell’intersezione/interclasse genera l’invito </w:t>
            </w:r>
          </w:p>
        </w:tc>
      </w:tr>
      <w:tr w:rsidR="00322EF0" w:rsidRPr="00594CA9" w:rsidTr="00CB5D77">
        <w:trPr>
          <w:trHeight w:val="242"/>
        </w:trPr>
        <w:tc>
          <w:tcPr>
            <w:tcW w:w="1276" w:type="dxa"/>
            <w:vMerge/>
          </w:tcPr>
          <w:p w:rsidR="00322EF0" w:rsidRDefault="00322EF0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22EF0" w:rsidRPr="009C5BB2" w:rsidRDefault="00594CA9" w:rsidP="003819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  <w:r w:rsidR="001F6190">
              <w:rPr>
                <w:rFonts w:asciiTheme="minorHAnsi" w:hAnsiTheme="minorHAnsi" w:cs="Times New Roman"/>
                <w:sz w:val="24"/>
                <w:szCs w:val="24"/>
              </w:rPr>
              <w:t>16.0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322EF0" w:rsidRPr="00322EF0" w:rsidRDefault="00322EF0" w:rsidP="00594CA9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</w:pPr>
            <w:r w:rsidRPr="00322EF0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Erasmus+</w:t>
            </w:r>
            <w:r w:rsidRPr="00322EF0">
              <w:rPr>
                <w:b/>
                <w:sz w:val="24"/>
                <w:szCs w:val="24"/>
                <w:lang w:val="en-US"/>
              </w:rPr>
              <w:t xml:space="preserve"> Project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322EF0" w:rsidRDefault="00322EF0" w:rsidP="00594CA9">
            <w:pPr>
              <w:spacing w:after="0" w:line="238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22EF0">
              <w:rPr>
                <w:b/>
                <w:sz w:val="24"/>
                <w:szCs w:val="24"/>
                <w:lang w:val="en-US"/>
              </w:rPr>
              <w:t>Harry Potter and case of sick hearth</w:t>
            </w:r>
          </w:p>
          <w:p w:rsidR="001F6190" w:rsidRDefault="001F6190" w:rsidP="00594CA9">
            <w:pPr>
              <w:spacing w:after="0" w:line="238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F6190" w:rsidRPr="00322EF0" w:rsidRDefault="001F6190" w:rsidP="00594CA9">
            <w:pPr>
              <w:spacing w:after="0" w:line="238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A4831" w:rsidRPr="009A4831" w:rsidRDefault="00322EF0" w:rsidP="00322EF0">
            <w:pPr>
              <w:spacing w:after="0" w:line="259" w:lineRule="auto"/>
              <w:jc w:val="center"/>
              <w:rPr>
                <w:sz w:val="24"/>
              </w:rPr>
            </w:pPr>
            <w:r w:rsidRPr="009A4831">
              <w:rPr>
                <w:b/>
                <w:sz w:val="24"/>
              </w:rPr>
              <w:t>Incontro di disseminazione</w:t>
            </w:r>
            <w:r w:rsidR="00594CA9" w:rsidRPr="009A4831">
              <w:rPr>
                <w:sz w:val="24"/>
              </w:rPr>
              <w:t xml:space="preserve"> </w:t>
            </w:r>
          </w:p>
          <w:p w:rsidR="00594CA9" w:rsidRPr="009A4831" w:rsidRDefault="00594CA9" w:rsidP="00322EF0">
            <w:pPr>
              <w:spacing w:after="0" w:line="259" w:lineRule="auto"/>
              <w:jc w:val="center"/>
              <w:rPr>
                <w:sz w:val="24"/>
              </w:rPr>
            </w:pPr>
            <w:r w:rsidRPr="009A4831">
              <w:rPr>
                <w:sz w:val="24"/>
              </w:rPr>
              <w:t xml:space="preserve">con </w:t>
            </w:r>
            <w:r w:rsidR="001F6190" w:rsidRPr="009A4831">
              <w:rPr>
                <w:sz w:val="24"/>
              </w:rPr>
              <w:t>gli alunni della classe 2B</w:t>
            </w:r>
            <w:r w:rsidR="009A4831" w:rsidRPr="009A4831">
              <w:rPr>
                <w:sz w:val="24"/>
              </w:rPr>
              <w:t xml:space="preserve"> (Scuola sec. di I grado)</w:t>
            </w:r>
            <w:r w:rsidR="001F6190" w:rsidRPr="009A4831">
              <w:rPr>
                <w:sz w:val="24"/>
              </w:rPr>
              <w:t xml:space="preserve">, </w:t>
            </w:r>
            <w:r w:rsidRPr="009A4831">
              <w:rPr>
                <w:sz w:val="24"/>
              </w:rPr>
              <w:t xml:space="preserve">il Sindaco </w:t>
            </w:r>
            <w:r w:rsidR="009A4831" w:rsidRPr="009A4831">
              <w:rPr>
                <w:sz w:val="24"/>
              </w:rPr>
              <w:t xml:space="preserve">di San Nicola la Strada, </w:t>
            </w:r>
            <w:r w:rsidRPr="009A4831">
              <w:rPr>
                <w:sz w:val="24"/>
              </w:rPr>
              <w:t xml:space="preserve">Avv. Vito Marotta, </w:t>
            </w:r>
          </w:p>
          <w:p w:rsidR="001F6190" w:rsidRPr="009A4831" w:rsidRDefault="00594CA9" w:rsidP="00322EF0">
            <w:pPr>
              <w:spacing w:after="0" w:line="259" w:lineRule="auto"/>
              <w:jc w:val="center"/>
              <w:rPr>
                <w:sz w:val="24"/>
              </w:rPr>
            </w:pPr>
            <w:r w:rsidRPr="009A4831">
              <w:rPr>
                <w:sz w:val="24"/>
              </w:rPr>
              <w:t xml:space="preserve">la DS </w:t>
            </w:r>
            <w:r w:rsidR="009A4831" w:rsidRPr="009A4831">
              <w:rPr>
                <w:sz w:val="24"/>
              </w:rPr>
              <w:t>Prof.s</w:t>
            </w:r>
            <w:r w:rsidRPr="009A4831">
              <w:rPr>
                <w:sz w:val="24"/>
              </w:rPr>
              <w:t>sa</w:t>
            </w:r>
            <w:r w:rsidR="001F6190" w:rsidRPr="009A4831">
              <w:rPr>
                <w:sz w:val="24"/>
              </w:rPr>
              <w:t xml:space="preserve"> Patrizia </w:t>
            </w:r>
            <w:r w:rsidRPr="009A4831">
              <w:rPr>
                <w:sz w:val="24"/>
              </w:rPr>
              <w:t xml:space="preserve"> Merola </w:t>
            </w:r>
          </w:p>
          <w:p w:rsidR="001F6190" w:rsidRPr="009A4831" w:rsidRDefault="001F6190" w:rsidP="001F6190">
            <w:pPr>
              <w:spacing w:after="0" w:line="259" w:lineRule="auto"/>
              <w:jc w:val="center"/>
              <w:rPr>
                <w:sz w:val="24"/>
              </w:rPr>
            </w:pPr>
            <w:r w:rsidRPr="009A4831">
              <w:rPr>
                <w:sz w:val="24"/>
              </w:rPr>
              <w:t xml:space="preserve">le </w:t>
            </w:r>
            <w:proofErr w:type="spellStart"/>
            <w:r w:rsidRPr="009A4831">
              <w:rPr>
                <w:sz w:val="24"/>
              </w:rPr>
              <w:t>proff.s</w:t>
            </w:r>
            <w:r w:rsidR="00594CA9" w:rsidRPr="009A4831">
              <w:rPr>
                <w:sz w:val="24"/>
              </w:rPr>
              <w:t>se</w:t>
            </w:r>
            <w:proofErr w:type="spellEnd"/>
            <w:r w:rsidRPr="009A4831">
              <w:rPr>
                <w:sz w:val="24"/>
              </w:rPr>
              <w:t xml:space="preserve"> </w:t>
            </w:r>
            <w:r w:rsidR="009A4831" w:rsidRPr="009A4831">
              <w:rPr>
                <w:sz w:val="24"/>
              </w:rPr>
              <w:t xml:space="preserve"> </w:t>
            </w:r>
            <w:proofErr w:type="spellStart"/>
            <w:r w:rsidR="009A4831" w:rsidRPr="009A4831">
              <w:rPr>
                <w:sz w:val="24"/>
              </w:rPr>
              <w:t>Bonajuto</w:t>
            </w:r>
            <w:proofErr w:type="spellEnd"/>
            <w:r w:rsidR="009A4831" w:rsidRPr="009A4831">
              <w:rPr>
                <w:sz w:val="24"/>
              </w:rPr>
              <w:t xml:space="preserve">, Conte, </w:t>
            </w:r>
            <w:proofErr w:type="spellStart"/>
            <w:r w:rsidR="009A4831" w:rsidRPr="009A4831">
              <w:rPr>
                <w:sz w:val="24"/>
              </w:rPr>
              <w:t>Diani</w:t>
            </w:r>
            <w:proofErr w:type="spellEnd"/>
            <w:r w:rsidR="009A4831" w:rsidRPr="009A4831">
              <w:rPr>
                <w:sz w:val="24"/>
              </w:rPr>
              <w:t xml:space="preserve">, Di Martino, Fiore, Grillo, </w:t>
            </w:r>
            <w:r w:rsidR="00594CA9" w:rsidRPr="009A4831">
              <w:rPr>
                <w:sz w:val="24"/>
              </w:rPr>
              <w:t xml:space="preserve">Panariello, </w:t>
            </w:r>
            <w:proofErr w:type="spellStart"/>
            <w:r w:rsidR="00594CA9" w:rsidRPr="009A4831">
              <w:rPr>
                <w:sz w:val="24"/>
              </w:rPr>
              <w:t>Tamburro</w:t>
            </w:r>
            <w:proofErr w:type="spellEnd"/>
            <w:r w:rsidR="00594CA9" w:rsidRPr="009A4831">
              <w:rPr>
                <w:sz w:val="24"/>
              </w:rPr>
              <w:t xml:space="preserve">, </w:t>
            </w:r>
          </w:p>
          <w:p w:rsidR="00322EF0" w:rsidRDefault="001F6190" w:rsidP="001F6190">
            <w:pPr>
              <w:spacing w:after="0" w:line="259" w:lineRule="auto"/>
              <w:jc w:val="center"/>
              <w:rPr>
                <w:sz w:val="24"/>
              </w:rPr>
            </w:pPr>
            <w:r w:rsidRPr="009A4831">
              <w:rPr>
                <w:sz w:val="24"/>
              </w:rPr>
              <w:t xml:space="preserve">le F.S. area 3  </w:t>
            </w:r>
            <w:proofErr w:type="spellStart"/>
            <w:r w:rsidRPr="009A4831">
              <w:rPr>
                <w:sz w:val="24"/>
              </w:rPr>
              <w:t>Prof.sse</w:t>
            </w:r>
            <w:proofErr w:type="spellEnd"/>
            <w:r w:rsidRPr="009A4831">
              <w:rPr>
                <w:sz w:val="24"/>
              </w:rPr>
              <w:t xml:space="preserve"> Argentieri, </w:t>
            </w:r>
            <w:r w:rsidR="00594CA9" w:rsidRPr="009A4831">
              <w:rPr>
                <w:sz w:val="24"/>
              </w:rPr>
              <w:t xml:space="preserve"> </w:t>
            </w:r>
            <w:proofErr w:type="spellStart"/>
            <w:r w:rsidR="00594CA9" w:rsidRPr="009A4831">
              <w:rPr>
                <w:sz w:val="24"/>
              </w:rPr>
              <w:t>Pizzini</w:t>
            </w:r>
            <w:proofErr w:type="spellEnd"/>
            <w:r w:rsidR="00594CA9" w:rsidRPr="009A4831">
              <w:rPr>
                <w:sz w:val="24"/>
              </w:rPr>
              <w:t xml:space="preserve">  </w:t>
            </w:r>
          </w:p>
          <w:p w:rsidR="009A4831" w:rsidRPr="00594CA9" w:rsidRDefault="009A4831" w:rsidP="001F6190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94CA9" w:rsidRPr="009C5BB2" w:rsidRDefault="00594CA9" w:rsidP="00594CA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. La </w:t>
            </w:r>
            <w:r w:rsidR="001F6190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prof.ssa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T. Argentieri </w:t>
            </w: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genera l’invito</w:t>
            </w:r>
          </w:p>
          <w:p w:rsidR="00322EF0" w:rsidRPr="00594CA9" w:rsidRDefault="00322EF0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Pr="00594CA9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6E3801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Ore 18.00</w:t>
            </w:r>
          </w:p>
        </w:tc>
        <w:tc>
          <w:tcPr>
            <w:tcW w:w="3260" w:type="dxa"/>
          </w:tcPr>
          <w:p w:rsidR="008A4000" w:rsidRPr="006E3801" w:rsidRDefault="008A4000" w:rsidP="008A40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3801">
              <w:rPr>
                <w:rFonts w:asciiTheme="minorHAnsi" w:hAnsiTheme="minorHAnsi" w:cs="Times New Roman"/>
                <w:b/>
                <w:sz w:val="24"/>
              </w:rPr>
              <w:t>Incontro  riepilogativo Dipartimenti aree disciplinari</w:t>
            </w:r>
          </w:p>
          <w:p w:rsidR="00381956" w:rsidRPr="009C5BB2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000" w:rsidRPr="008A4000" w:rsidRDefault="008A4000" w:rsidP="008A4000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4000">
              <w:rPr>
                <w:rFonts w:asciiTheme="minorHAnsi" w:hAnsiTheme="minorHAnsi"/>
                <w:sz w:val="24"/>
                <w:szCs w:val="24"/>
              </w:rPr>
              <w:t xml:space="preserve">I docenti capi dipartimento </w:t>
            </w:r>
          </w:p>
          <w:p w:rsidR="008A4000" w:rsidRPr="008A4000" w:rsidRDefault="008A4000" w:rsidP="008A4000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4000">
              <w:rPr>
                <w:rFonts w:asciiTheme="minorHAnsi" w:hAnsiTheme="minorHAnsi"/>
                <w:sz w:val="24"/>
                <w:szCs w:val="24"/>
              </w:rPr>
              <w:t xml:space="preserve">Cicala T.-Iorio T.- Rossi M. </w:t>
            </w:r>
            <w:proofErr w:type="spellStart"/>
            <w:r w:rsidRPr="008A4000">
              <w:rPr>
                <w:rFonts w:asciiTheme="minorHAnsi" w:hAnsiTheme="minorHAnsi"/>
                <w:sz w:val="24"/>
                <w:szCs w:val="24"/>
              </w:rPr>
              <w:t>Berasti</w:t>
            </w:r>
            <w:proofErr w:type="spellEnd"/>
            <w:r w:rsidRPr="008A4000">
              <w:rPr>
                <w:rFonts w:asciiTheme="minorHAnsi" w:hAnsiTheme="minorHAnsi"/>
                <w:sz w:val="24"/>
                <w:szCs w:val="24"/>
              </w:rPr>
              <w:t xml:space="preserve"> M. -Fiorucci F.-Lanni M. - </w:t>
            </w:r>
            <w:proofErr w:type="spellStart"/>
            <w:r w:rsidRPr="008A4000">
              <w:rPr>
                <w:rFonts w:asciiTheme="minorHAnsi" w:hAnsiTheme="minorHAnsi"/>
                <w:sz w:val="24"/>
                <w:szCs w:val="24"/>
              </w:rPr>
              <w:t>Villarossa</w:t>
            </w:r>
            <w:proofErr w:type="spellEnd"/>
            <w:r w:rsidRPr="008A4000">
              <w:rPr>
                <w:rFonts w:asciiTheme="minorHAnsi" w:hAnsiTheme="minorHAnsi"/>
                <w:sz w:val="24"/>
                <w:szCs w:val="24"/>
              </w:rPr>
              <w:t xml:space="preserve"> R.-Bizzarro L.- Argentieri T.</w:t>
            </w:r>
          </w:p>
          <w:p w:rsidR="008A4000" w:rsidRPr="008A4000" w:rsidRDefault="008A4000" w:rsidP="008A4000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4000">
              <w:rPr>
                <w:rFonts w:asciiTheme="minorHAnsi" w:hAnsiTheme="minorHAnsi"/>
                <w:sz w:val="24"/>
                <w:szCs w:val="24"/>
              </w:rPr>
              <w:t>I docenti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Pr="008A4000">
              <w:rPr>
                <w:rFonts w:asciiTheme="minorHAnsi" w:hAnsiTheme="minorHAnsi"/>
                <w:sz w:val="24"/>
                <w:szCs w:val="24"/>
              </w:rPr>
              <w:t xml:space="preserve">  A. Bisogno Referente DDI -</w:t>
            </w:r>
          </w:p>
          <w:p w:rsidR="008A4000" w:rsidRPr="008A4000" w:rsidRDefault="008A4000" w:rsidP="008A4000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4000">
              <w:rPr>
                <w:rFonts w:asciiTheme="minorHAnsi" w:hAnsiTheme="minorHAnsi"/>
                <w:sz w:val="24"/>
                <w:szCs w:val="24"/>
              </w:rPr>
              <w:t>P. d’Abrosca -Referente inclusione la docente</w:t>
            </w:r>
          </w:p>
          <w:p w:rsidR="008A4000" w:rsidRPr="008A4000" w:rsidRDefault="008A4000" w:rsidP="008A4000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4000">
              <w:rPr>
                <w:rFonts w:asciiTheme="minorHAnsi" w:hAnsiTheme="minorHAnsi"/>
                <w:sz w:val="24"/>
                <w:szCs w:val="24"/>
              </w:rPr>
              <w:t xml:space="preserve">L. Stellato </w:t>
            </w:r>
          </w:p>
          <w:p w:rsidR="00381956" w:rsidRPr="009C5BB2" w:rsidRDefault="008A4000" w:rsidP="008A4000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4000">
              <w:rPr>
                <w:rFonts w:asciiTheme="minorHAnsi" w:hAnsiTheme="minorHAnsi"/>
                <w:sz w:val="24"/>
                <w:szCs w:val="24"/>
              </w:rPr>
              <w:t>Le docenti referenti di plesso R. Feola, L. Di Martino</w:t>
            </w:r>
          </w:p>
        </w:tc>
        <w:tc>
          <w:tcPr>
            <w:tcW w:w="2019" w:type="dxa"/>
          </w:tcPr>
          <w:p w:rsidR="006E3801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  <w:p w:rsidR="00381956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La docente L. Bizzarro </w:t>
            </w: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genera l’invito</w:t>
            </w:r>
          </w:p>
        </w:tc>
      </w:tr>
      <w:tr w:rsidR="00381956" w:rsidRPr="00B5774F" w:rsidTr="00ED07F6">
        <w:trPr>
          <w:trHeight w:val="1007"/>
        </w:trPr>
        <w:tc>
          <w:tcPr>
            <w:tcW w:w="1276" w:type="dxa"/>
            <w:vMerge w:val="restart"/>
          </w:tcPr>
          <w:p w:rsidR="00381956" w:rsidRPr="009C5BB2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Mercoledì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13</w:t>
            </w:r>
            <w:r w:rsidR="00C22B5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Potenziamento lingua inglese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Scuola primaria 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Classi 1A e 1D </w:t>
            </w: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  <w:r w:rsidR="006572E1" w:rsidRPr="008D3A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6572E1" w:rsidRPr="008D3A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 in presenza, secondo le indicazioni </w:t>
            </w:r>
            <w:r w:rsidR="006572E1">
              <w:rPr>
                <w:rFonts w:asciiTheme="minorHAnsi" w:hAnsiTheme="minorHAnsi"/>
                <w:sz w:val="24"/>
                <w:szCs w:val="24"/>
              </w:rPr>
              <w:t>governative.</w:t>
            </w:r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Pr="009C5BB2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Attività CLIL: storia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Scuola secondaria 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Classe 1A </w:t>
            </w: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Pr="009C5BB2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Pr="009C5BB2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1D – 1E</w:t>
            </w: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Pr="009C5BB2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381956" w:rsidRPr="009C5BB2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Giovedì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14</w:t>
            </w:r>
            <w:r w:rsidR="00C22B5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Pr="009C5BB2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15.00-18.30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2F – 1A</w:t>
            </w: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Pr="009C5BB2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381956" w:rsidRPr="009C5BB2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Venerdì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15</w:t>
            </w:r>
            <w:r w:rsidR="00C22B5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Pr="009C5BB2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15.00-16.00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4E</w:t>
            </w: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Pr="009C5BB2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15.30-17.00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Corso Cambridge 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Livello STARTERS (2 gruppi) </w:t>
            </w: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Le lezioni si svolgeranno in presenza al plesso Mazzini o online su piattaforma della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British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School a seconda delle indicazioni governative</w:t>
            </w:r>
          </w:p>
        </w:tc>
      </w:tr>
      <w:tr w:rsidR="00381956" w:rsidRPr="00B5774F" w:rsidTr="00CB5D77">
        <w:trPr>
          <w:trHeight w:val="242"/>
        </w:trPr>
        <w:tc>
          <w:tcPr>
            <w:tcW w:w="1276" w:type="dxa"/>
            <w:vMerge/>
          </w:tcPr>
          <w:p w:rsidR="00381956" w:rsidRPr="009C5BB2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 Ore 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17.00- 18.30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Corso Cambridge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Gruppo Livello FLYERS 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Le lezioni si svolgeranno in presenza al plesso Mazzini o online su piattaforma della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British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School a seconda delle indicazioni governative</w:t>
            </w:r>
          </w:p>
        </w:tc>
      </w:tr>
      <w:tr w:rsidR="00381956" w:rsidRPr="00B5774F" w:rsidTr="009E340F">
        <w:trPr>
          <w:trHeight w:val="751"/>
        </w:trPr>
        <w:tc>
          <w:tcPr>
            <w:tcW w:w="1276" w:type="dxa"/>
            <w:vMerge w:val="restart"/>
          </w:tcPr>
          <w:p w:rsidR="00381956" w:rsidRPr="009C5BB2" w:rsidRDefault="00381956" w:rsidP="003819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Lunedì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18</w:t>
            </w:r>
            <w:r w:rsidR="00C22B5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26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381956" w:rsidRPr="009C5BB2" w:rsidRDefault="00381956" w:rsidP="003819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6E3801" w:rsidRPr="00B5774F" w:rsidTr="009E340F">
        <w:trPr>
          <w:trHeight w:val="751"/>
        </w:trPr>
        <w:tc>
          <w:tcPr>
            <w:tcW w:w="1276" w:type="dxa"/>
            <w:vMerge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4B e 5C</w:t>
            </w: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6E3801" w:rsidRPr="00B5774F" w:rsidTr="00E55864">
        <w:trPr>
          <w:trHeight w:val="751"/>
        </w:trPr>
        <w:tc>
          <w:tcPr>
            <w:tcW w:w="1276" w:type="dxa"/>
            <w:vMerge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 16.3</w:t>
            </w: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INCONTRO STAFF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FF.SS.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Referenti di plesso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Referente sito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Animatore digitale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Martedì 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19</w:t>
            </w:r>
            <w:r w:rsidR="00C22B5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1E </w:t>
            </w:r>
          </w:p>
        </w:tc>
        <w:tc>
          <w:tcPr>
            <w:tcW w:w="2019" w:type="dxa"/>
          </w:tcPr>
          <w:p w:rsidR="00C22B51" w:rsidRDefault="006E3801" w:rsidP="00C22B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  <w:p w:rsidR="00C22B51" w:rsidRDefault="00C22B51" w:rsidP="00C22B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22B51" w:rsidRDefault="00C22B51" w:rsidP="00C22B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(se in presenza il venerdì dalle 8.00 alle 11.00)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3A - 3G</w:t>
            </w: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E3801" w:rsidRPr="009C5BB2" w:rsidRDefault="006E3801" w:rsidP="006E3801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6E3801" w:rsidRPr="009C5BB2" w:rsidRDefault="006E3801" w:rsidP="006E3801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Mercoledì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20</w:t>
            </w:r>
            <w:r w:rsidR="00C22B5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Potenziamento lingua inglese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Scuola primaria 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Classi 1A e 1D </w:t>
            </w: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  <w:r w:rsidR="006572E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6572E1">
              <w:rPr>
                <w:rFonts w:asciiTheme="minorHAnsi" w:hAnsiTheme="minorHAnsi"/>
                <w:sz w:val="24"/>
                <w:szCs w:val="24"/>
              </w:rPr>
              <w:t>o in presenza, secondo le indicazioni governative.</w:t>
            </w:r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Attività CLIL: storia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Scuola secondaria 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Classe 1A </w:t>
            </w: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1D – 1E</w:t>
            </w: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16.30</w:t>
            </w:r>
          </w:p>
        </w:tc>
        <w:tc>
          <w:tcPr>
            <w:tcW w:w="3260" w:type="dxa"/>
          </w:tcPr>
          <w:p w:rsidR="006E3801" w:rsidRPr="006E3801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6E3801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COLLEGIO DEI DOCENTI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Seguirà convocazione</w:t>
            </w: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 modalità videoconferenza</w:t>
            </w:r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Giovedì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21</w:t>
            </w:r>
            <w:r w:rsidR="00C22B5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15.00-18.30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2F – 1A</w:t>
            </w: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Venerdì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22</w:t>
            </w:r>
            <w:r w:rsidR="00C22B5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gennaio</w:t>
            </w: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15.00-16.00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4E</w:t>
            </w: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15.30-17.00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Corso Cambridge 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Livello STARTERS (2 gruppi) </w:t>
            </w: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Le lezioni si svolgeranno in presenza al plesso Mazzini o online su piattaforma della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British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School a seconda delle indicazioni governative</w:t>
            </w:r>
          </w:p>
        </w:tc>
      </w:tr>
      <w:tr w:rsidR="006E3801" w:rsidRPr="00B5774F" w:rsidTr="00CB5D77">
        <w:trPr>
          <w:trHeight w:val="242"/>
        </w:trPr>
        <w:tc>
          <w:tcPr>
            <w:tcW w:w="1276" w:type="dxa"/>
            <w:vMerge/>
          </w:tcPr>
          <w:p w:rsidR="006E3801" w:rsidRPr="009C5BB2" w:rsidRDefault="006E3801" w:rsidP="006E3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 Ore 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17.00- 18.30</w:t>
            </w:r>
          </w:p>
        </w:tc>
        <w:tc>
          <w:tcPr>
            <w:tcW w:w="3260" w:type="dxa"/>
          </w:tcPr>
          <w:p w:rsidR="006E3801" w:rsidRPr="009C5BB2" w:rsidRDefault="006E3801" w:rsidP="006E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Corso Cambridge</w:t>
            </w:r>
          </w:p>
        </w:tc>
        <w:tc>
          <w:tcPr>
            <w:tcW w:w="3118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Gruppo Livello FLYERS </w:t>
            </w:r>
          </w:p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6E3801" w:rsidRPr="009C5BB2" w:rsidRDefault="006E3801" w:rsidP="006E380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Le lezioni si svolgeranno in presenza al plesso Mazzini o online su piattaforma della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British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School a seconda delle indicazioni governative</w:t>
            </w:r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933513" w:rsidRPr="009C5BB2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Lunedì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25 gennaio</w:t>
            </w:r>
          </w:p>
          <w:p w:rsidR="00933513" w:rsidRPr="009C5BB2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933513" w:rsidRPr="009C5BB2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/>
          </w:tcPr>
          <w:p w:rsidR="00933513" w:rsidRPr="009C5BB2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4B e 5C</w:t>
            </w: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933513" w:rsidRPr="009C5BB2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Martedì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26 gennaio</w:t>
            </w: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1E </w:t>
            </w:r>
          </w:p>
        </w:tc>
        <w:tc>
          <w:tcPr>
            <w:tcW w:w="2019" w:type="dxa"/>
          </w:tcPr>
          <w:p w:rsidR="00933513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  <w:p w:rsidR="00933513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(se in presenza il venerdì dalle 8.00 alle 11.00)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/>
          </w:tcPr>
          <w:p w:rsidR="00933513" w:rsidRPr="009C5BB2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</w:t>
            </w: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3G</w:t>
            </w: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/>
          </w:tcPr>
          <w:p w:rsidR="00933513" w:rsidRPr="009C5BB2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/>
          </w:tcPr>
          <w:p w:rsidR="00933513" w:rsidRPr="009C5BB2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3513" w:rsidRPr="009C5BB2" w:rsidRDefault="00933513" w:rsidP="00933513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933513" w:rsidRPr="009C5BB2" w:rsidRDefault="00933513" w:rsidP="00933513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coordinatore dell’intersezione/interclasse genera l’invito </w:t>
            </w:r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933513" w:rsidRPr="009C5BB2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Mercoledì 27 gennaio</w:t>
            </w: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Potenziamento lingua inglese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Scuola primaria 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Classi 1A e 1D </w:t>
            </w: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  <w:r w:rsidR="006572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572E1">
              <w:rPr>
                <w:rFonts w:asciiTheme="minorHAnsi" w:hAnsiTheme="minorHAnsi"/>
                <w:sz w:val="24"/>
                <w:szCs w:val="24"/>
              </w:rPr>
              <w:t>o in presenza, secondo le indicazioni governative.</w:t>
            </w:r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/>
          </w:tcPr>
          <w:p w:rsidR="00933513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Attività CLIL: storia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Scuola secondaria 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Classe 1A </w:t>
            </w: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/>
          </w:tcPr>
          <w:p w:rsidR="00933513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/>
          </w:tcPr>
          <w:p w:rsidR="00933513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1D – 1E</w:t>
            </w: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/>
          </w:tcPr>
          <w:p w:rsidR="00933513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16.30</w:t>
            </w:r>
          </w:p>
        </w:tc>
        <w:tc>
          <w:tcPr>
            <w:tcW w:w="3260" w:type="dxa"/>
          </w:tcPr>
          <w:p w:rsidR="00933513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33513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INCONTRO DI CONTINUITÀ </w:t>
            </w:r>
          </w:p>
          <w:p w:rsidR="00933513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933513" w:rsidRPr="00933513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3351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(seguirà comunicazione dettagliata)</w:t>
            </w:r>
          </w:p>
        </w:tc>
        <w:tc>
          <w:tcPr>
            <w:tcW w:w="3118" w:type="dxa"/>
          </w:tcPr>
          <w:p w:rsidR="00933513" w:rsidRPr="00933513" w:rsidRDefault="00933513" w:rsidP="00933513">
            <w:pPr>
              <w:pStyle w:val="Paragrafoelenco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3351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Docenti delle sezioni anni 5 della scuola dell’infanzia A.S. 2019-20</w:t>
            </w:r>
          </w:p>
          <w:p w:rsidR="00933513" w:rsidRPr="00933513" w:rsidRDefault="00933513" w:rsidP="00933513">
            <w:pPr>
              <w:pStyle w:val="Paragrafoelenco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3351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Docenti coordinatori delle classi prime della Scuola primaria del corrente anno scolastico.</w:t>
            </w:r>
          </w:p>
          <w:p w:rsidR="00933513" w:rsidRPr="00933513" w:rsidRDefault="00933513" w:rsidP="00933513">
            <w:pPr>
              <w:pStyle w:val="Paragrafoelenco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3351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Docenti coordinatori delle classi quinte della scuola primaria A.S. 2019-20 </w:t>
            </w:r>
          </w:p>
          <w:p w:rsidR="00933513" w:rsidRPr="00933513" w:rsidRDefault="00933513" w:rsidP="00933513">
            <w:pPr>
              <w:pStyle w:val="Paragrafoelenco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</w:t>
            </w:r>
            <w:r w:rsidRPr="0093351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ocenti coordinatori delle classi prime della Scuola secondaria del corrente anno scolastico</w:t>
            </w:r>
          </w:p>
        </w:tc>
        <w:tc>
          <w:tcPr>
            <w:tcW w:w="2019" w:type="dxa"/>
          </w:tcPr>
          <w:p w:rsidR="00933513" w:rsidRPr="009C5BB2" w:rsidRDefault="00871DA9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Su piattaforma GSuite</w:t>
            </w:r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933513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Giovedì 28 gennaio</w:t>
            </w: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/>
          </w:tcPr>
          <w:p w:rsidR="00933513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15.00-18.30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2F – 1A</w:t>
            </w: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933513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Venerdì 29 gennaio</w:t>
            </w: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/>
          </w:tcPr>
          <w:p w:rsidR="00933513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15.00-16.00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4E</w:t>
            </w: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/>
          </w:tcPr>
          <w:p w:rsidR="00933513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15.30-17.00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Corso Cambridge 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Livello STARTERS (2 gruppi) </w:t>
            </w: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Le lezioni si svolgeranno in presenza al plesso Mazzini o online su piattaforma della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British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School a seconda delle indicazioni governative</w:t>
            </w:r>
          </w:p>
        </w:tc>
      </w:tr>
      <w:tr w:rsidR="00933513" w:rsidRPr="00B5774F" w:rsidTr="00CB5D77">
        <w:trPr>
          <w:trHeight w:val="242"/>
        </w:trPr>
        <w:tc>
          <w:tcPr>
            <w:tcW w:w="1276" w:type="dxa"/>
            <w:vMerge/>
          </w:tcPr>
          <w:p w:rsidR="00933513" w:rsidRDefault="00933513" w:rsidP="009335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 Ore 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17.00- 18.30</w:t>
            </w:r>
          </w:p>
        </w:tc>
        <w:tc>
          <w:tcPr>
            <w:tcW w:w="3260" w:type="dxa"/>
          </w:tcPr>
          <w:p w:rsidR="00933513" w:rsidRPr="009C5BB2" w:rsidRDefault="00933513" w:rsidP="009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Corso Cambridge</w:t>
            </w:r>
          </w:p>
        </w:tc>
        <w:tc>
          <w:tcPr>
            <w:tcW w:w="3118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Gruppo Livello FLYERS </w:t>
            </w:r>
          </w:p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933513" w:rsidRPr="009C5BB2" w:rsidRDefault="00933513" w:rsidP="009335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Le lezioni si svolgeranno in presenza al plesso Mazzini o online su piattaforma della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British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School a seconda delle indicazioni governative</w:t>
            </w:r>
          </w:p>
        </w:tc>
      </w:tr>
    </w:tbl>
    <w:p w:rsidR="00BD6A26" w:rsidRDefault="00BD6A26" w:rsidP="004717AE">
      <w:pPr>
        <w:rPr>
          <w:rFonts w:asciiTheme="minorHAnsi" w:hAnsiTheme="minorHAnsi" w:cs="Times New Roman"/>
          <w:sz w:val="24"/>
          <w:szCs w:val="24"/>
        </w:rPr>
      </w:pPr>
    </w:p>
    <w:p w:rsidR="006E3801" w:rsidRPr="00B5774F" w:rsidRDefault="006E3801" w:rsidP="004717AE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AD6701" w:rsidRPr="00B5774F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B5774F" w:rsidRDefault="00AD6701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Redatto</w:t>
            </w:r>
            <w:r w:rsidR="005E27E3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dalla referente</w:t>
            </w:r>
          </w:p>
          <w:p w:rsidR="00AD6701" w:rsidRPr="00B5774F" w:rsidRDefault="005E27E3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Ins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. Rita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Villarossa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B5774F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Approvato da: DS</w:t>
            </w:r>
          </w:p>
          <w:p w:rsidR="00AD6701" w:rsidRPr="00B5774F" w:rsidRDefault="008C152D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60" w:rsidRPr="00B5774F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Data Emissione:</w:t>
            </w:r>
            <w:r w:rsidR="00047497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82082" w:rsidRPr="00B5774F" w:rsidRDefault="0059411C" w:rsidP="00C548C9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5 gennaio</w:t>
            </w:r>
            <w:r w:rsidR="009A4831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2021</w:t>
            </w:r>
          </w:p>
        </w:tc>
      </w:tr>
    </w:tbl>
    <w:p w:rsidR="00B62032" w:rsidRPr="00047497" w:rsidRDefault="00B62032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sectPr w:rsidR="00B62032" w:rsidRPr="00047497" w:rsidSect="005F7C0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8B7ADD"/>
    <w:multiLevelType w:val="hybridMultilevel"/>
    <w:tmpl w:val="6AEAF02E"/>
    <w:lvl w:ilvl="0" w:tplc="95323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10B20D8"/>
    <w:multiLevelType w:val="hybridMultilevel"/>
    <w:tmpl w:val="5B46E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16653"/>
    <w:multiLevelType w:val="hybridMultilevel"/>
    <w:tmpl w:val="923ED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B45E3"/>
    <w:multiLevelType w:val="hybridMultilevel"/>
    <w:tmpl w:val="97288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14F0F"/>
    <w:multiLevelType w:val="hybridMultilevel"/>
    <w:tmpl w:val="7ADE10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D0DEE"/>
    <w:multiLevelType w:val="hybridMultilevel"/>
    <w:tmpl w:val="FCA25EFC"/>
    <w:lvl w:ilvl="0" w:tplc="9B5CC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F3FF3"/>
    <w:multiLevelType w:val="hybridMultilevel"/>
    <w:tmpl w:val="16AAD9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110D82"/>
    <w:multiLevelType w:val="hybridMultilevel"/>
    <w:tmpl w:val="F4EEF4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86445"/>
    <w:multiLevelType w:val="hybridMultilevel"/>
    <w:tmpl w:val="F22411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E56B8C"/>
    <w:multiLevelType w:val="hybridMultilevel"/>
    <w:tmpl w:val="5D38A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933BC"/>
    <w:multiLevelType w:val="hybridMultilevel"/>
    <w:tmpl w:val="FAEE0F22"/>
    <w:lvl w:ilvl="0" w:tplc="D214D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61633"/>
    <w:multiLevelType w:val="hybridMultilevel"/>
    <w:tmpl w:val="FC24BD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490F78"/>
    <w:multiLevelType w:val="hybridMultilevel"/>
    <w:tmpl w:val="6048103A"/>
    <w:lvl w:ilvl="0" w:tplc="9532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C0B1F"/>
    <w:multiLevelType w:val="hybridMultilevel"/>
    <w:tmpl w:val="91B2FCD0"/>
    <w:lvl w:ilvl="0" w:tplc="686C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4B3371"/>
    <w:multiLevelType w:val="hybridMultilevel"/>
    <w:tmpl w:val="6B564CFA"/>
    <w:lvl w:ilvl="0" w:tplc="EE8C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E0ACC"/>
    <w:multiLevelType w:val="hybridMultilevel"/>
    <w:tmpl w:val="ED9E6E9A"/>
    <w:lvl w:ilvl="0" w:tplc="EE8C0A4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9564B6A"/>
    <w:multiLevelType w:val="hybridMultilevel"/>
    <w:tmpl w:val="AF16586C"/>
    <w:lvl w:ilvl="0" w:tplc="6BD649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7396C"/>
    <w:multiLevelType w:val="hybridMultilevel"/>
    <w:tmpl w:val="321CD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E1AB1"/>
    <w:multiLevelType w:val="hybridMultilevel"/>
    <w:tmpl w:val="8182BA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2B6ED5"/>
    <w:multiLevelType w:val="hybridMultilevel"/>
    <w:tmpl w:val="438A9A1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4A3FF8"/>
    <w:multiLevelType w:val="hybridMultilevel"/>
    <w:tmpl w:val="7C042834"/>
    <w:lvl w:ilvl="0" w:tplc="D214D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1593C"/>
    <w:multiLevelType w:val="hybridMultilevel"/>
    <w:tmpl w:val="2F08C09E"/>
    <w:lvl w:ilvl="0" w:tplc="EE8C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56282"/>
    <w:multiLevelType w:val="hybridMultilevel"/>
    <w:tmpl w:val="A5EE323A"/>
    <w:lvl w:ilvl="0" w:tplc="EE8C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4406"/>
    <w:multiLevelType w:val="hybridMultilevel"/>
    <w:tmpl w:val="FEB8A6FE"/>
    <w:lvl w:ilvl="0" w:tplc="1A9C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756EF"/>
    <w:multiLevelType w:val="hybridMultilevel"/>
    <w:tmpl w:val="C7C43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C5165"/>
    <w:multiLevelType w:val="hybridMultilevel"/>
    <w:tmpl w:val="973EAA84"/>
    <w:lvl w:ilvl="0" w:tplc="AD7C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421E9"/>
    <w:multiLevelType w:val="hybridMultilevel"/>
    <w:tmpl w:val="6150B1DE"/>
    <w:lvl w:ilvl="0" w:tplc="AD7C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D97394"/>
    <w:multiLevelType w:val="hybridMultilevel"/>
    <w:tmpl w:val="7F9E5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E7ED8"/>
    <w:multiLevelType w:val="hybridMultilevel"/>
    <w:tmpl w:val="4C441BB8"/>
    <w:lvl w:ilvl="0" w:tplc="9532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D0B54"/>
    <w:multiLevelType w:val="hybridMultilevel"/>
    <w:tmpl w:val="915E7152"/>
    <w:lvl w:ilvl="0" w:tplc="686C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17D7A"/>
    <w:multiLevelType w:val="hybridMultilevel"/>
    <w:tmpl w:val="49BC27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9961C7"/>
    <w:multiLevelType w:val="hybridMultilevel"/>
    <w:tmpl w:val="96F4A1DA"/>
    <w:lvl w:ilvl="0" w:tplc="EE8C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77307"/>
    <w:multiLevelType w:val="hybridMultilevel"/>
    <w:tmpl w:val="5EC2C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6380D"/>
    <w:multiLevelType w:val="hybridMultilevel"/>
    <w:tmpl w:val="3E36FE5E"/>
    <w:lvl w:ilvl="0" w:tplc="B9241D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6659D"/>
    <w:multiLevelType w:val="hybridMultilevel"/>
    <w:tmpl w:val="C9B6D3B6"/>
    <w:lvl w:ilvl="0" w:tplc="B9241D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C70B3B"/>
    <w:multiLevelType w:val="hybridMultilevel"/>
    <w:tmpl w:val="84D2E8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23"/>
  </w:num>
  <w:num w:numId="4">
    <w:abstractNumId w:val="13"/>
  </w:num>
  <w:num w:numId="5">
    <w:abstractNumId w:val="41"/>
  </w:num>
  <w:num w:numId="6">
    <w:abstractNumId w:val="30"/>
  </w:num>
  <w:num w:numId="7">
    <w:abstractNumId w:val="17"/>
  </w:num>
  <w:num w:numId="8">
    <w:abstractNumId w:val="14"/>
  </w:num>
  <w:num w:numId="9">
    <w:abstractNumId w:val="33"/>
  </w:num>
  <w:num w:numId="10">
    <w:abstractNumId w:val="9"/>
  </w:num>
  <w:num w:numId="11">
    <w:abstractNumId w:val="36"/>
  </w:num>
  <w:num w:numId="12">
    <w:abstractNumId w:val="40"/>
  </w:num>
  <w:num w:numId="13">
    <w:abstractNumId w:val="39"/>
  </w:num>
  <w:num w:numId="14">
    <w:abstractNumId w:val="22"/>
  </w:num>
  <w:num w:numId="15">
    <w:abstractNumId w:val="10"/>
  </w:num>
  <w:num w:numId="16">
    <w:abstractNumId w:val="12"/>
  </w:num>
  <w:num w:numId="17">
    <w:abstractNumId w:val="24"/>
  </w:num>
  <w:num w:numId="18">
    <w:abstractNumId w:val="11"/>
  </w:num>
  <w:num w:numId="19">
    <w:abstractNumId w:val="29"/>
  </w:num>
  <w:num w:numId="20">
    <w:abstractNumId w:val="18"/>
  </w:num>
  <w:num w:numId="21">
    <w:abstractNumId w:val="6"/>
  </w:num>
  <w:num w:numId="22">
    <w:abstractNumId w:val="34"/>
  </w:num>
  <w:num w:numId="23">
    <w:abstractNumId w:val="20"/>
  </w:num>
  <w:num w:numId="24">
    <w:abstractNumId w:val="37"/>
  </w:num>
  <w:num w:numId="25">
    <w:abstractNumId w:val="21"/>
  </w:num>
  <w:num w:numId="26">
    <w:abstractNumId w:val="27"/>
  </w:num>
  <w:num w:numId="27">
    <w:abstractNumId w:val="28"/>
  </w:num>
  <w:num w:numId="28">
    <w:abstractNumId w:val="32"/>
  </w:num>
  <w:num w:numId="29">
    <w:abstractNumId w:val="31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38"/>
  </w:num>
  <w:num w:numId="35">
    <w:abstractNumId w:val="15"/>
  </w:num>
  <w:num w:numId="36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5"/>
    <w:rsid w:val="00005B3E"/>
    <w:rsid w:val="00013B7B"/>
    <w:rsid w:val="00026C3E"/>
    <w:rsid w:val="0002764C"/>
    <w:rsid w:val="000345E2"/>
    <w:rsid w:val="00047497"/>
    <w:rsid w:val="000513D3"/>
    <w:rsid w:val="00052255"/>
    <w:rsid w:val="00052F61"/>
    <w:rsid w:val="00053293"/>
    <w:rsid w:val="000532A4"/>
    <w:rsid w:val="0005400A"/>
    <w:rsid w:val="00057D6B"/>
    <w:rsid w:val="000629BE"/>
    <w:rsid w:val="00066DF9"/>
    <w:rsid w:val="00073FFC"/>
    <w:rsid w:val="00086093"/>
    <w:rsid w:val="000B0E42"/>
    <w:rsid w:val="000B2644"/>
    <w:rsid w:val="000B2B7C"/>
    <w:rsid w:val="000B2D1C"/>
    <w:rsid w:val="000B5B20"/>
    <w:rsid w:val="000B5D02"/>
    <w:rsid w:val="000B6474"/>
    <w:rsid w:val="000B70A8"/>
    <w:rsid w:val="000B7C3A"/>
    <w:rsid w:val="000C780B"/>
    <w:rsid w:val="000D6A4C"/>
    <w:rsid w:val="000E17EC"/>
    <w:rsid w:val="000E427E"/>
    <w:rsid w:val="000E6118"/>
    <w:rsid w:val="000F3837"/>
    <w:rsid w:val="000F7AF1"/>
    <w:rsid w:val="00100199"/>
    <w:rsid w:val="00107140"/>
    <w:rsid w:val="001111DB"/>
    <w:rsid w:val="00115B49"/>
    <w:rsid w:val="00120659"/>
    <w:rsid w:val="00124515"/>
    <w:rsid w:val="00126267"/>
    <w:rsid w:val="00126424"/>
    <w:rsid w:val="00130C66"/>
    <w:rsid w:val="00143013"/>
    <w:rsid w:val="00144D2A"/>
    <w:rsid w:val="00144D8A"/>
    <w:rsid w:val="00153BFC"/>
    <w:rsid w:val="00153E10"/>
    <w:rsid w:val="0015497C"/>
    <w:rsid w:val="00154A40"/>
    <w:rsid w:val="00155740"/>
    <w:rsid w:val="00156B28"/>
    <w:rsid w:val="0016098A"/>
    <w:rsid w:val="00162AA0"/>
    <w:rsid w:val="00165BC5"/>
    <w:rsid w:val="00173B33"/>
    <w:rsid w:val="001761BD"/>
    <w:rsid w:val="00176920"/>
    <w:rsid w:val="00185BDC"/>
    <w:rsid w:val="00187709"/>
    <w:rsid w:val="00191295"/>
    <w:rsid w:val="00191C68"/>
    <w:rsid w:val="00191C72"/>
    <w:rsid w:val="00196E9D"/>
    <w:rsid w:val="001A0EBC"/>
    <w:rsid w:val="001A2CA7"/>
    <w:rsid w:val="001A5208"/>
    <w:rsid w:val="001A61AE"/>
    <w:rsid w:val="001A7E78"/>
    <w:rsid w:val="001B20FB"/>
    <w:rsid w:val="001C27D5"/>
    <w:rsid w:val="001C5FF7"/>
    <w:rsid w:val="001C6000"/>
    <w:rsid w:val="001C65C1"/>
    <w:rsid w:val="001D10F3"/>
    <w:rsid w:val="001D30AB"/>
    <w:rsid w:val="001D3DD0"/>
    <w:rsid w:val="001D6603"/>
    <w:rsid w:val="001E16DF"/>
    <w:rsid w:val="001E1D77"/>
    <w:rsid w:val="001F5097"/>
    <w:rsid w:val="001F5293"/>
    <w:rsid w:val="001F5B8A"/>
    <w:rsid w:val="001F6190"/>
    <w:rsid w:val="0020172A"/>
    <w:rsid w:val="00202C58"/>
    <w:rsid w:val="0021286D"/>
    <w:rsid w:val="0021358B"/>
    <w:rsid w:val="00216945"/>
    <w:rsid w:val="00217584"/>
    <w:rsid w:val="00217A7B"/>
    <w:rsid w:val="002234D6"/>
    <w:rsid w:val="0023695F"/>
    <w:rsid w:val="0024336D"/>
    <w:rsid w:val="00247F50"/>
    <w:rsid w:val="00256BF6"/>
    <w:rsid w:val="00264360"/>
    <w:rsid w:val="0027068C"/>
    <w:rsid w:val="00276B16"/>
    <w:rsid w:val="002809F0"/>
    <w:rsid w:val="00280E65"/>
    <w:rsid w:val="00282082"/>
    <w:rsid w:val="00286F9A"/>
    <w:rsid w:val="002B1922"/>
    <w:rsid w:val="002B34E5"/>
    <w:rsid w:val="002C056F"/>
    <w:rsid w:val="002C2A39"/>
    <w:rsid w:val="002C2E02"/>
    <w:rsid w:val="002D6066"/>
    <w:rsid w:val="002D66CB"/>
    <w:rsid w:val="002F41B2"/>
    <w:rsid w:val="002F5B1F"/>
    <w:rsid w:val="002F6A66"/>
    <w:rsid w:val="00301128"/>
    <w:rsid w:val="00303512"/>
    <w:rsid w:val="0030742A"/>
    <w:rsid w:val="00315402"/>
    <w:rsid w:val="00322EF0"/>
    <w:rsid w:val="00330946"/>
    <w:rsid w:val="00330EED"/>
    <w:rsid w:val="0033544D"/>
    <w:rsid w:val="003369BB"/>
    <w:rsid w:val="00344442"/>
    <w:rsid w:val="003512C6"/>
    <w:rsid w:val="00356417"/>
    <w:rsid w:val="00356BBA"/>
    <w:rsid w:val="00361121"/>
    <w:rsid w:val="003657CE"/>
    <w:rsid w:val="00365AE9"/>
    <w:rsid w:val="00372704"/>
    <w:rsid w:val="0037372B"/>
    <w:rsid w:val="0037602F"/>
    <w:rsid w:val="00381956"/>
    <w:rsid w:val="003834CA"/>
    <w:rsid w:val="00393E92"/>
    <w:rsid w:val="00394066"/>
    <w:rsid w:val="00394C2B"/>
    <w:rsid w:val="003A74DC"/>
    <w:rsid w:val="003B0F6B"/>
    <w:rsid w:val="003B73D8"/>
    <w:rsid w:val="003D37E3"/>
    <w:rsid w:val="003D4BF1"/>
    <w:rsid w:val="003D6B88"/>
    <w:rsid w:val="003E15C9"/>
    <w:rsid w:val="003E1A47"/>
    <w:rsid w:val="003E59E3"/>
    <w:rsid w:val="003E692D"/>
    <w:rsid w:val="003E73E5"/>
    <w:rsid w:val="003F5B18"/>
    <w:rsid w:val="003F5F6D"/>
    <w:rsid w:val="003F7177"/>
    <w:rsid w:val="004058AD"/>
    <w:rsid w:val="00412A7A"/>
    <w:rsid w:val="00422A66"/>
    <w:rsid w:val="00423A7D"/>
    <w:rsid w:val="0043554A"/>
    <w:rsid w:val="00435D56"/>
    <w:rsid w:val="00450C00"/>
    <w:rsid w:val="004515EB"/>
    <w:rsid w:val="0046017F"/>
    <w:rsid w:val="0046067B"/>
    <w:rsid w:val="00466237"/>
    <w:rsid w:val="004677E9"/>
    <w:rsid w:val="00467DB6"/>
    <w:rsid w:val="004717AE"/>
    <w:rsid w:val="0047308D"/>
    <w:rsid w:val="00477F46"/>
    <w:rsid w:val="00480F4E"/>
    <w:rsid w:val="00483C2D"/>
    <w:rsid w:val="00483D1C"/>
    <w:rsid w:val="004909B4"/>
    <w:rsid w:val="00491C42"/>
    <w:rsid w:val="004A2741"/>
    <w:rsid w:val="004A4F19"/>
    <w:rsid w:val="004B1D42"/>
    <w:rsid w:val="004B2352"/>
    <w:rsid w:val="004C037F"/>
    <w:rsid w:val="004C291C"/>
    <w:rsid w:val="004C357A"/>
    <w:rsid w:val="004C631D"/>
    <w:rsid w:val="004C6FAE"/>
    <w:rsid w:val="004D4943"/>
    <w:rsid w:val="004E01B1"/>
    <w:rsid w:val="004F3D0B"/>
    <w:rsid w:val="004F5AD2"/>
    <w:rsid w:val="00500FA0"/>
    <w:rsid w:val="005022DD"/>
    <w:rsid w:val="005025B0"/>
    <w:rsid w:val="00512BB4"/>
    <w:rsid w:val="00515860"/>
    <w:rsid w:val="00524D2F"/>
    <w:rsid w:val="00543870"/>
    <w:rsid w:val="005459D7"/>
    <w:rsid w:val="00552C55"/>
    <w:rsid w:val="00555547"/>
    <w:rsid w:val="00560862"/>
    <w:rsid w:val="0057389D"/>
    <w:rsid w:val="00575E65"/>
    <w:rsid w:val="005760E8"/>
    <w:rsid w:val="0058194C"/>
    <w:rsid w:val="00581CEC"/>
    <w:rsid w:val="00583D02"/>
    <w:rsid w:val="00592980"/>
    <w:rsid w:val="0059411C"/>
    <w:rsid w:val="00594CA9"/>
    <w:rsid w:val="005A3603"/>
    <w:rsid w:val="005A6CF0"/>
    <w:rsid w:val="005A7D4A"/>
    <w:rsid w:val="005B417A"/>
    <w:rsid w:val="005B54B8"/>
    <w:rsid w:val="005C3E39"/>
    <w:rsid w:val="005D224A"/>
    <w:rsid w:val="005E27E3"/>
    <w:rsid w:val="005F1CA3"/>
    <w:rsid w:val="005F6A2B"/>
    <w:rsid w:val="005F7C00"/>
    <w:rsid w:val="00602D70"/>
    <w:rsid w:val="006031D2"/>
    <w:rsid w:val="00607D0E"/>
    <w:rsid w:val="00627DC7"/>
    <w:rsid w:val="00633093"/>
    <w:rsid w:val="00634119"/>
    <w:rsid w:val="0064115F"/>
    <w:rsid w:val="00643EE6"/>
    <w:rsid w:val="006465EE"/>
    <w:rsid w:val="006525E6"/>
    <w:rsid w:val="00654C2D"/>
    <w:rsid w:val="006572E1"/>
    <w:rsid w:val="00665B3C"/>
    <w:rsid w:val="00671B8E"/>
    <w:rsid w:val="00676D21"/>
    <w:rsid w:val="0068524C"/>
    <w:rsid w:val="006856F5"/>
    <w:rsid w:val="00690F21"/>
    <w:rsid w:val="006A0BB1"/>
    <w:rsid w:val="006A5C9A"/>
    <w:rsid w:val="006B1064"/>
    <w:rsid w:val="006B4200"/>
    <w:rsid w:val="006C1B31"/>
    <w:rsid w:val="006C3498"/>
    <w:rsid w:val="006C3AB7"/>
    <w:rsid w:val="006C3EFA"/>
    <w:rsid w:val="006D5633"/>
    <w:rsid w:val="006E3229"/>
    <w:rsid w:val="006E3801"/>
    <w:rsid w:val="006E73B7"/>
    <w:rsid w:val="006F035D"/>
    <w:rsid w:val="006F1B92"/>
    <w:rsid w:val="006F3688"/>
    <w:rsid w:val="00700F38"/>
    <w:rsid w:val="00702236"/>
    <w:rsid w:val="00702DC4"/>
    <w:rsid w:val="007131C3"/>
    <w:rsid w:val="00713BBB"/>
    <w:rsid w:val="00715884"/>
    <w:rsid w:val="007252C6"/>
    <w:rsid w:val="0072558C"/>
    <w:rsid w:val="00727A84"/>
    <w:rsid w:val="0074072C"/>
    <w:rsid w:val="007438BC"/>
    <w:rsid w:val="00745897"/>
    <w:rsid w:val="007502D8"/>
    <w:rsid w:val="00765F07"/>
    <w:rsid w:val="00767816"/>
    <w:rsid w:val="00770FAE"/>
    <w:rsid w:val="00774830"/>
    <w:rsid w:val="00785557"/>
    <w:rsid w:val="00787D4A"/>
    <w:rsid w:val="0079307F"/>
    <w:rsid w:val="00795C53"/>
    <w:rsid w:val="00797C40"/>
    <w:rsid w:val="00797D91"/>
    <w:rsid w:val="007A4818"/>
    <w:rsid w:val="007B2287"/>
    <w:rsid w:val="007C0189"/>
    <w:rsid w:val="007C21EC"/>
    <w:rsid w:val="007C33F0"/>
    <w:rsid w:val="007D0380"/>
    <w:rsid w:val="007D08E2"/>
    <w:rsid w:val="007D09DD"/>
    <w:rsid w:val="007D3DD2"/>
    <w:rsid w:val="007D7D2A"/>
    <w:rsid w:val="007E0439"/>
    <w:rsid w:val="007E2239"/>
    <w:rsid w:val="007E628A"/>
    <w:rsid w:val="007F06AF"/>
    <w:rsid w:val="007F5906"/>
    <w:rsid w:val="00800C4F"/>
    <w:rsid w:val="00806780"/>
    <w:rsid w:val="00806C00"/>
    <w:rsid w:val="00813830"/>
    <w:rsid w:val="00814FCF"/>
    <w:rsid w:val="0081520B"/>
    <w:rsid w:val="00823617"/>
    <w:rsid w:val="00823F4C"/>
    <w:rsid w:val="008244F4"/>
    <w:rsid w:val="00827517"/>
    <w:rsid w:val="008425F6"/>
    <w:rsid w:val="00843CE7"/>
    <w:rsid w:val="008471D6"/>
    <w:rsid w:val="00855D29"/>
    <w:rsid w:val="00856D40"/>
    <w:rsid w:val="00871DA9"/>
    <w:rsid w:val="00883D6F"/>
    <w:rsid w:val="00890C82"/>
    <w:rsid w:val="008A4000"/>
    <w:rsid w:val="008A6873"/>
    <w:rsid w:val="008B06B2"/>
    <w:rsid w:val="008B0733"/>
    <w:rsid w:val="008C152D"/>
    <w:rsid w:val="008C51BD"/>
    <w:rsid w:val="008C5B34"/>
    <w:rsid w:val="008C6BEE"/>
    <w:rsid w:val="008E05C0"/>
    <w:rsid w:val="008F0AA4"/>
    <w:rsid w:val="008F4146"/>
    <w:rsid w:val="00903F00"/>
    <w:rsid w:val="00912D1A"/>
    <w:rsid w:val="0091333B"/>
    <w:rsid w:val="00914840"/>
    <w:rsid w:val="009163D1"/>
    <w:rsid w:val="00922115"/>
    <w:rsid w:val="009250CA"/>
    <w:rsid w:val="00933513"/>
    <w:rsid w:val="00937CEB"/>
    <w:rsid w:val="0094526B"/>
    <w:rsid w:val="00953799"/>
    <w:rsid w:val="0098175C"/>
    <w:rsid w:val="009926C5"/>
    <w:rsid w:val="009947DB"/>
    <w:rsid w:val="00997200"/>
    <w:rsid w:val="00997AEF"/>
    <w:rsid w:val="009A2124"/>
    <w:rsid w:val="009A4831"/>
    <w:rsid w:val="009A6DD7"/>
    <w:rsid w:val="009B2463"/>
    <w:rsid w:val="009C1837"/>
    <w:rsid w:val="009C5BB2"/>
    <w:rsid w:val="009D114A"/>
    <w:rsid w:val="009D2164"/>
    <w:rsid w:val="009D2421"/>
    <w:rsid w:val="009E0588"/>
    <w:rsid w:val="009E340F"/>
    <w:rsid w:val="00A00BDE"/>
    <w:rsid w:val="00A0446F"/>
    <w:rsid w:val="00A11855"/>
    <w:rsid w:val="00A13F79"/>
    <w:rsid w:val="00A15063"/>
    <w:rsid w:val="00A2212E"/>
    <w:rsid w:val="00A26BD3"/>
    <w:rsid w:val="00A31EF1"/>
    <w:rsid w:val="00A3326C"/>
    <w:rsid w:val="00A3550F"/>
    <w:rsid w:val="00A356D0"/>
    <w:rsid w:val="00A4489D"/>
    <w:rsid w:val="00A51038"/>
    <w:rsid w:val="00A57382"/>
    <w:rsid w:val="00A64DE3"/>
    <w:rsid w:val="00A718EF"/>
    <w:rsid w:val="00A73276"/>
    <w:rsid w:val="00A77C14"/>
    <w:rsid w:val="00A80F8A"/>
    <w:rsid w:val="00A82877"/>
    <w:rsid w:val="00A93216"/>
    <w:rsid w:val="00A93858"/>
    <w:rsid w:val="00AA2ED7"/>
    <w:rsid w:val="00AA4446"/>
    <w:rsid w:val="00AB514E"/>
    <w:rsid w:val="00AC0351"/>
    <w:rsid w:val="00AC5509"/>
    <w:rsid w:val="00AC5B04"/>
    <w:rsid w:val="00AD2668"/>
    <w:rsid w:val="00AD42B2"/>
    <w:rsid w:val="00AD5870"/>
    <w:rsid w:val="00AD662F"/>
    <w:rsid w:val="00AD6701"/>
    <w:rsid w:val="00AD719F"/>
    <w:rsid w:val="00AF016D"/>
    <w:rsid w:val="00B00763"/>
    <w:rsid w:val="00B123DA"/>
    <w:rsid w:val="00B24E70"/>
    <w:rsid w:val="00B4082C"/>
    <w:rsid w:val="00B43638"/>
    <w:rsid w:val="00B43FD3"/>
    <w:rsid w:val="00B44703"/>
    <w:rsid w:val="00B53867"/>
    <w:rsid w:val="00B54035"/>
    <w:rsid w:val="00B55C55"/>
    <w:rsid w:val="00B5774F"/>
    <w:rsid w:val="00B62032"/>
    <w:rsid w:val="00B67CDC"/>
    <w:rsid w:val="00B72348"/>
    <w:rsid w:val="00B74CDA"/>
    <w:rsid w:val="00B775A5"/>
    <w:rsid w:val="00B804F2"/>
    <w:rsid w:val="00B840AF"/>
    <w:rsid w:val="00B84752"/>
    <w:rsid w:val="00B8574F"/>
    <w:rsid w:val="00B86E81"/>
    <w:rsid w:val="00B92C0A"/>
    <w:rsid w:val="00B9317C"/>
    <w:rsid w:val="00BA0F50"/>
    <w:rsid w:val="00BA22FE"/>
    <w:rsid w:val="00BC10E7"/>
    <w:rsid w:val="00BC2992"/>
    <w:rsid w:val="00BD4936"/>
    <w:rsid w:val="00BD6A26"/>
    <w:rsid w:val="00BD795B"/>
    <w:rsid w:val="00BE1E42"/>
    <w:rsid w:val="00BF0AA8"/>
    <w:rsid w:val="00BF1525"/>
    <w:rsid w:val="00BF187F"/>
    <w:rsid w:val="00BF4FF1"/>
    <w:rsid w:val="00C00DF3"/>
    <w:rsid w:val="00C01E36"/>
    <w:rsid w:val="00C0453D"/>
    <w:rsid w:val="00C05B94"/>
    <w:rsid w:val="00C14D22"/>
    <w:rsid w:val="00C15954"/>
    <w:rsid w:val="00C172AF"/>
    <w:rsid w:val="00C1797C"/>
    <w:rsid w:val="00C2187D"/>
    <w:rsid w:val="00C22B51"/>
    <w:rsid w:val="00C232BA"/>
    <w:rsid w:val="00C25760"/>
    <w:rsid w:val="00C26642"/>
    <w:rsid w:val="00C31520"/>
    <w:rsid w:val="00C3162F"/>
    <w:rsid w:val="00C40996"/>
    <w:rsid w:val="00C44C61"/>
    <w:rsid w:val="00C47D38"/>
    <w:rsid w:val="00C548C9"/>
    <w:rsid w:val="00C5508A"/>
    <w:rsid w:val="00C57811"/>
    <w:rsid w:val="00C6114D"/>
    <w:rsid w:val="00C71FE5"/>
    <w:rsid w:val="00C77933"/>
    <w:rsid w:val="00C84D7C"/>
    <w:rsid w:val="00C85984"/>
    <w:rsid w:val="00C87E3D"/>
    <w:rsid w:val="00CA631D"/>
    <w:rsid w:val="00CB422C"/>
    <w:rsid w:val="00CB5D77"/>
    <w:rsid w:val="00CC08AE"/>
    <w:rsid w:val="00CC3C49"/>
    <w:rsid w:val="00CC6D7E"/>
    <w:rsid w:val="00CD55F5"/>
    <w:rsid w:val="00CD5B80"/>
    <w:rsid w:val="00CD737A"/>
    <w:rsid w:val="00CE1690"/>
    <w:rsid w:val="00D015F8"/>
    <w:rsid w:val="00D03037"/>
    <w:rsid w:val="00D12300"/>
    <w:rsid w:val="00D12673"/>
    <w:rsid w:val="00D12845"/>
    <w:rsid w:val="00D13E7B"/>
    <w:rsid w:val="00D215EE"/>
    <w:rsid w:val="00D23550"/>
    <w:rsid w:val="00D33006"/>
    <w:rsid w:val="00D338EA"/>
    <w:rsid w:val="00D36303"/>
    <w:rsid w:val="00D368B5"/>
    <w:rsid w:val="00D44ED1"/>
    <w:rsid w:val="00D45AEA"/>
    <w:rsid w:val="00D45FFC"/>
    <w:rsid w:val="00D46867"/>
    <w:rsid w:val="00D55B8E"/>
    <w:rsid w:val="00D61F40"/>
    <w:rsid w:val="00D66489"/>
    <w:rsid w:val="00D66EB8"/>
    <w:rsid w:val="00D71A9B"/>
    <w:rsid w:val="00D72EBB"/>
    <w:rsid w:val="00D75B6F"/>
    <w:rsid w:val="00D77318"/>
    <w:rsid w:val="00D773A3"/>
    <w:rsid w:val="00D81CEB"/>
    <w:rsid w:val="00D81DC7"/>
    <w:rsid w:val="00D87A56"/>
    <w:rsid w:val="00D903CC"/>
    <w:rsid w:val="00D92807"/>
    <w:rsid w:val="00D97F55"/>
    <w:rsid w:val="00DA2489"/>
    <w:rsid w:val="00DA4892"/>
    <w:rsid w:val="00DB1651"/>
    <w:rsid w:val="00DC0AE8"/>
    <w:rsid w:val="00DC36FC"/>
    <w:rsid w:val="00DC7BFC"/>
    <w:rsid w:val="00DD45A1"/>
    <w:rsid w:val="00DD5B0D"/>
    <w:rsid w:val="00DD6432"/>
    <w:rsid w:val="00DE1FAA"/>
    <w:rsid w:val="00DE4165"/>
    <w:rsid w:val="00DE4C1C"/>
    <w:rsid w:val="00DF67F7"/>
    <w:rsid w:val="00E05A49"/>
    <w:rsid w:val="00E07EE1"/>
    <w:rsid w:val="00E116D3"/>
    <w:rsid w:val="00E11F8E"/>
    <w:rsid w:val="00E14209"/>
    <w:rsid w:val="00E17BFB"/>
    <w:rsid w:val="00E20A6E"/>
    <w:rsid w:val="00E21C69"/>
    <w:rsid w:val="00E3168A"/>
    <w:rsid w:val="00E35F61"/>
    <w:rsid w:val="00E41372"/>
    <w:rsid w:val="00E41A75"/>
    <w:rsid w:val="00E53C1F"/>
    <w:rsid w:val="00E55864"/>
    <w:rsid w:val="00E6473F"/>
    <w:rsid w:val="00E900F5"/>
    <w:rsid w:val="00E92D7A"/>
    <w:rsid w:val="00E96CD2"/>
    <w:rsid w:val="00EA0957"/>
    <w:rsid w:val="00EA4B20"/>
    <w:rsid w:val="00EA7D74"/>
    <w:rsid w:val="00EB03DE"/>
    <w:rsid w:val="00EB2712"/>
    <w:rsid w:val="00EB312D"/>
    <w:rsid w:val="00EB3C31"/>
    <w:rsid w:val="00EC1F1E"/>
    <w:rsid w:val="00ED07F6"/>
    <w:rsid w:val="00ED158E"/>
    <w:rsid w:val="00EE1847"/>
    <w:rsid w:val="00EE21B4"/>
    <w:rsid w:val="00EE49DC"/>
    <w:rsid w:val="00EE74BE"/>
    <w:rsid w:val="00EE7F06"/>
    <w:rsid w:val="00EF7BAF"/>
    <w:rsid w:val="00F00FE3"/>
    <w:rsid w:val="00F06F64"/>
    <w:rsid w:val="00F24707"/>
    <w:rsid w:val="00F26D20"/>
    <w:rsid w:val="00F437B2"/>
    <w:rsid w:val="00F45BD6"/>
    <w:rsid w:val="00F46848"/>
    <w:rsid w:val="00F507CC"/>
    <w:rsid w:val="00F5346F"/>
    <w:rsid w:val="00F560A8"/>
    <w:rsid w:val="00F627C0"/>
    <w:rsid w:val="00F63FC9"/>
    <w:rsid w:val="00F656C8"/>
    <w:rsid w:val="00F77BE1"/>
    <w:rsid w:val="00F82BDC"/>
    <w:rsid w:val="00FA39C3"/>
    <w:rsid w:val="00FB0980"/>
    <w:rsid w:val="00FC030C"/>
    <w:rsid w:val="00FC314D"/>
    <w:rsid w:val="00FD1217"/>
    <w:rsid w:val="00FD17BF"/>
    <w:rsid w:val="00FD2B99"/>
    <w:rsid w:val="00FD31BC"/>
    <w:rsid w:val="00FD447A"/>
    <w:rsid w:val="00FD4F88"/>
    <w:rsid w:val="00FD6DC4"/>
    <w:rsid w:val="00FF0D46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77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77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11AF-482A-4F7C-9FB6-4A811E30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Rita</dc:creator>
  <cp:lastModifiedBy>Silveria</cp:lastModifiedBy>
  <cp:revision>2</cp:revision>
  <cp:lastPrinted>2020-10-27T06:17:00Z</cp:lastPrinted>
  <dcterms:created xsi:type="dcterms:W3CDTF">2021-01-06T08:46:00Z</dcterms:created>
  <dcterms:modified xsi:type="dcterms:W3CDTF">2021-01-06T08:46:00Z</dcterms:modified>
</cp:coreProperties>
</file>